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997a6" w14:textId="0f997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both"/>
      </w:pPr>
      <w:r>
        <w:rPr>
          <w:rFonts w:ascii="Times New Roman"/>
          <w:b w:val="false"/>
          <w:i w:val="false"/>
          <w:color w:val="000000"/>
          <w:sz w:val="28"/>
        </w:rPr>
        <w:t>Қазақстан Республикасының 2007 жылғы 27 шілдедегі № 319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Бүкіл мәтін бойынша:</w:t>
      </w:r>
      <w:r>
        <w:br/>
      </w:r>
      <w:r>
        <w:rPr>
          <w:rFonts w:ascii="Times New Roman"/>
          <w:b w:val="false"/>
          <w:i w:val="false"/>
          <w:color w:val="000000"/>
          <w:sz w:val="28"/>
        </w:rPr>
        <w:t>
</w:t>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000000"/>
          <w:sz w:val="28"/>
        </w:rPr>
        <w:t>
</w:t>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"мүгедектер", "мүгедек балалар", "мүгедектердің", "мүгедек балалардың", "мүгедек-балалар", "мүгедек балаларды", "мүгедектерді", "мүгедек", "мүгедектерге" деген сөздер тиісінше "мүгедектігі бар адамдар", "мүгедектігі бар балалар", "мүгедектігі бар адамдардың", "мүгедектігі бар балалардың", "мүгедектігі бар балалар", "мүгедектігі бар балаларды", "мүгедектігі бар адамдарды", "мүгедектігі бар адам", "мүгедектігі бар адамдарға" деген сөздермен ауыстырылды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1"/>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1"/>
    <w:bookmarkStart w:name="z83" w:id="2"/>
    <w:p>
      <w:pPr>
        <w:spacing w:after="0"/>
        <w:ind w:left="0"/>
        <w:jc w:val="both"/>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2"/>
    <w:bookmarkStart w:name="z756" w:id="3"/>
    <w:p>
      <w:pPr>
        <w:spacing w:after="0"/>
        <w:ind w:left="0"/>
        <w:jc w:val="both"/>
      </w:pPr>
      <w:r>
        <w:rPr>
          <w:rFonts w:ascii="Times New Roman"/>
          <w:b w:val="false"/>
          <w:i w:val="false"/>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3"/>
    <w:bookmarkStart w:name="z757" w:id="4"/>
    <w:p>
      <w:pPr>
        <w:spacing w:after="0"/>
        <w:ind w:left="0"/>
        <w:jc w:val="both"/>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4"/>
    <w:bookmarkStart w:name="z758" w:id="5"/>
    <w:p>
      <w:pPr>
        <w:spacing w:after="0"/>
        <w:ind w:left="0"/>
        <w:jc w:val="both"/>
      </w:pPr>
      <w:r>
        <w:rPr>
          <w:rFonts w:ascii="Times New Roman"/>
          <w:b w:val="false"/>
          <w:i w:val="false"/>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5"/>
    <w:bookmarkStart w:name="z1080" w:id="6"/>
    <w:p>
      <w:pPr>
        <w:spacing w:after="0"/>
        <w:ind w:left="0"/>
        <w:jc w:val="both"/>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End w:id="6"/>
    <w:bookmarkStart w:name="z84" w:id="7"/>
    <w:p>
      <w:pPr>
        <w:spacing w:after="0"/>
        <w:ind w:left="0"/>
        <w:jc w:val="both"/>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7"/>
    <w:bookmarkStart w:name="z759" w:id="8"/>
    <w:p>
      <w:pPr>
        <w:spacing w:after="0"/>
        <w:ind w:left="0"/>
        <w:jc w:val="both"/>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8"/>
    <w:bookmarkStart w:name="z974" w:id="9"/>
    <w:p>
      <w:pPr>
        <w:spacing w:after="0"/>
        <w:ind w:left="0"/>
        <w:jc w:val="both"/>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Төтенше жағдайлар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9"/>
    <w:bookmarkStart w:name="z85" w:id="10"/>
    <w:p>
      <w:pPr>
        <w:spacing w:after="0"/>
        <w:ind w:left="0"/>
        <w:jc w:val="both"/>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0"/>
    <w:bookmarkStart w:name="z975" w:id="11"/>
    <w:p>
      <w:pPr>
        <w:spacing w:after="0"/>
        <w:ind w:left="0"/>
        <w:jc w:val="both"/>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1"/>
    <w:bookmarkStart w:name="z1172" w:id="12"/>
    <w:p>
      <w:pPr>
        <w:spacing w:after="0"/>
        <w:ind w:left="0"/>
        <w:jc w:val="both"/>
      </w:pPr>
      <w:r>
        <w:rPr>
          <w:rFonts w:ascii="Times New Roman"/>
          <w:b w:val="false"/>
          <w:i w:val="false"/>
          <w:color w:val="000000"/>
          <w:sz w:val="28"/>
        </w:rPr>
        <w:t>
      4-2)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пайдаланыла отырып жасалған дәл сол әрекеттер (кибербуллинг);</w:t>
      </w:r>
    </w:p>
    <w:bookmarkEnd w:id="12"/>
    <w:bookmarkStart w:name="z86" w:id="13"/>
    <w:p>
      <w:pPr>
        <w:spacing w:after="0"/>
        <w:ind w:left="0"/>
        <w:jc w:val="both"/>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3"/>
    <w:bookmarkStart w:name="z760" w:id="14"/>
    <w:p>
      <w:pPr>
        <w:spacing w:after="0"/>
        <w:ind w:left="0"/>
        <w:jc w:val="both"/>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4"/>
    <w:bookmarkStart w:name="z87" w:id="15"/>
    <w:p>
      <w:pPr>
        <w:spacing w:after="0"/>
        <w:ind w:left="0"/>
        <w:jc w:val="both"/>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5"/>
    <w:bookmarkStart w:name="z976" w:id="16"/>
    <w:p>
      <w:pPr>
        <w:spacing w:after="0"/>
        <w:ind w:left="0"/>
        <w:jc w:val="both"/>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6"/>
    <w:bookmarkStart w:name="z88" w:id="17"/>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7"/>
    <w:bookmarkStart w:name="z761" w:id="18"/>
    <w:p>
      <w:pPr>
        <w:spacing w:after="0"/>
        <w:ind w:left="0"/>
        <w:jc w:val="both"/>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8"/>
    <w:bookmarkStart w:name="z762" w:id="19"/>
    <w:p>
      <w:pPr>
        <w:spacing w:after="0"/>
        <w:ind w:left="0"/>
        <w:jc w:val="both"/>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19"/>
    <w:bookmarkStart w:name="z763" w:id="20"/>
    <w:p>
      <w:pPr>
        <w:spacing w:after="0"/>
        <w:ind w:left="0"/>
        <w:jc w:val="both"/>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20"/>
    <w:bookmarkStart w:name="z764" w:id="21"/>
    <w:p>
      <w:pPr>
        <w:spacing w:after="0"/>
        <w:ind w:left="0"/>
        <w:jc w:val="both"/>
      </w:pPr>
      <w:r>
        <w:rPr>
          <w:rFonts w:ascii="Times New Roman"/>
          <w:b w:val="false"/>
          <w:i w:val="false"/>
          <w:color w:val="000000"/>
          <w:sz w:val="28"/>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bookmarkEnd w:id="21"/>
    <w:bookmarkStart w:name="z89" w:id="22"/>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2"/>
    <w:bookmarkStart w:name="z90" w:id="23"/>
    <w:p>
      <w:pPr>
        <w:spacing w:after="0"/>
        <w:ind w:left="0"/>
        <w:jc w:val="both"/>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3"/>
    <w:bookmarkStart w:name="z977" w:id="24"/>
    <w:p>
      <w:pPr>
        <w:spacing w:after="0"/>
        <w:ind w:left="0"/>
        <w:jc w:val="both"/>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4"/>
    <w:bookmarkStart w:name="z978" w:id="25"/>
    <w:p>
      <w:pPr>
        <w:spacing w:after="0"/>
        <w:ind w:left="0"/>
        <w:jc w:val="both"/>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5"/>
    <w:bookmarkStart w:name="z91"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Білім беру инфрақұрылымын қолдау қоры – орта білім беру объектілерін салуды, реконструкциялауды қаржыландыру мақсатында ақша түсімдерін есепке жатқызу және жұмсау үшін Қазақстан Республикасының Бюджет кодексіне сәйкес бюджетті атқару жөніндегі орталық уәкілетті органда ашылған қолма-қол ақшаны бақылау шоты;</w:t>
      </w:r>
    </w:p>
    <w:bookmarkEnd w:id="26"/>
    <w:bookmarkStart w:name="z1219" w:id="27"/>
    <w:p>
      <w:pPr>
        <w:spacing w:after="0"/>
        <w:ind w:left="0"/>
        <w:jc w:val="both"/>
      </w:pPr>
      <w:r>
        <w:rPr>
          <w:rFonts w:ascii="Times New Roman"/>
          <w:b w:val="false"/>
          <w:i w:val="false"/>
          <w:color w:val="000000"/>
          <w:sz w:val="28"/>
        </w:rPr>
        <w:t>
      10-2) білім беру кредиті – қаржылық ұйымдар оқыту ақысын төлеу үшін қарыз алушыға мерзімділік, ақылылық және қайтарымдылық шарттарымен беретін ақша;</w:t>
      </w:r>
    </w:p>
    <w:bookmarkEnd w:id="27"/>
    <w:bookmarkStart w:name="z92" w:id="28"/>
    <w:p>
      <w:pPr>
        <w:spacing w:after="0"/>
        <w:ind w:left="0"/>
        <w:jc w:val="both"/>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8"/>
    <w:bookmarkStart w:name="z93" w:id="29"/>
    <w:p>
      <w:pPr>
        <w:spacing w:after="0"/>
        <w:ind w:left="0"/>
        <w:jc w:val="both"/>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12-1) тармақша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білім беру саласындағы пилоттық ұлттық жобаны іске асыру жөніндегі дирекция – дауыс беретін акцияларының елу және одан көп пайызы тікелей немесе жанама түрде мемлекетке тиесілі, Қазақстан Республикасы Үкіметінің шешімімен айқындалатын, тапсырыс берушінің функциялары берілген, Қазақстан Республикасының Үкіметі бекіткен білім беру саласындағы пилоттық ұлттық жобада көзделген жұмыстар, көрсетілетін қызметтер кешенін жүзеге асыратын заңды тұлға;</w:t>
      </w:r>
    </w:p>
    <w:bookmarkStart w:name="z94" w:id="30"/>
    <w:p>
      <w:pPr>
        <w:spacing w:after="0"/>
        <w:ind w:left="0"/>
        <w:jc w:val="both"/>
      </w:pPr>
      <w:r>
        <w:rPr>
          <w:rFonts w:ascii="Times New Roman"/>
          <w:b w:val="false"/>
          <w:i w:val="false"/>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0"/>
    <w:bookmarkStart w:name="z1079" w:id="31"/>
    <w:p>
      <w:pPr>
        <w:spacing w:after="0"/>
        <w:ind w:left="0"/>
        <w:jc w:val="both"/>
      </w:pPr>
      <w:r>
        <w:rPr>
          <w:rFonts w:ascii="Times New Roman"/>
          <w:b w:val="false"/>
          <w:i w:val="false"/>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жекеменшік білім беру ұйымдарында орта білім беруге мемлекеттік білім беру тапсырысын, жоғары және жоғары оқу орнынан кейінгі білімі бар кадрлар даярлауға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bookmarkEnd w:id="31"/>
    <w:bookmarkStart w:name="z95" w:id="32"/>
    <w:p>
      <w:pPr>
        <w:spacing w:after="0"/>
        <w:ind w:left="0"/>
        <w:jc w:val="both"/>
      </w:pPr>
      <w:r>
        <w:rPr>
          <w:rFonts w:ascii="Times New Roman"/>
          <w:b w:val="false"/>
          <w:i w:val="false"/>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7" w:id="33"/>
    <w:p>
      <w:pPr>
        <w:spacing w:after="0"/>
        <w:ind w:left="0"/>
        <w:jc w:val="both"/>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8" w:id="34"/>
    <w:p>
      <w:pPr>
        <w:spacing w:after="0"/>
        <w:ind w:left="0"/>
        <w:jc w:val="both"/>
      </w:pPr>
      <w:r>
        <w:rPr>
          <w:rFonts w:ascii="Times New Roman"/>
          <w:b w:val="false"/>
          <w:i w:val="false"/>
          <w:color w:val="000000"/>
          <w:sz w:val="28"/>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bookmarkEnd w:id="34"/>
    <w:bookmarkStart w:name="z99" w:id="35"/>
    <w:p>
      <w:pPr>
        <w:spacing w:after="0"/>
        <w:ind w:left="0"/>
        <w:jc w:val="both"/>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5"/>
    <w:bookmarkStart w:name="z767" w:id="36"/>
    <w:p>
      <w:pPr>
        <w:spacing w:after="0"/>
        <w:ind w:left="0"/>
        <w:jc w:val="both"/>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6"/>
    <w:bookmarkStart w:name="z768" w:id="37"/>
    <w:p>
      <w:pPr>
        <w:spacing w:after="0"/>
        <w:ind w:left="0"/>
        <w:jc w:val="both"/>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37"/>
    <w:bookmarkStart w:name="z769" w:id="38"/>
    <w:p>
      <w:pPr>
        <w:spacing w:after="0"/>
        <w:ind w:left="0"/>
        <w:jc w:val="both"/>
      </w:pPr>
      <w:r>
        <w:rPr>
          <w:rFonts w:ascii="Times New Roman"/>
          <w:b w:val="false"/>
          <w:i w:val="false"/>
          <w:color w:val="000000"/>
          <w:sz w:val="28"/>
        </w:rPr>
        <w:t>
      18-3) докторант – докторантурада білім алатын адам;</w:t>
      </w:r>
    </w:p>
    <w:bookmarkEnd w:id="38"/>
    <w:bookmarkStart w:name="z770" w:id="39"/>
    <w:p>
      <w:pPr>
        <w:spacing w:after="0"/>
        <w:ind w:left="0"/>
        <w:jc w:val="both"/>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0"/>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0"/>
    <w:bookmarkStart w:name="z1051" w:id="41"/>
    <w:p>
      <w:pPr>
        <w:spacing w:after="0"/>
        <w:ind w:left="0"/>
        <w:jc w:val="both"/>
      </w:pPr>
      <w:r>
        <w:rPr>
          <w:rFonts w:ascii="Times New Roman"/>
          <w:b w:val="false"/>
          <w:i w:val="false"/>
          <w:color w:val="000000"/>
          <w:sz w:val="28"/>
        </w:rPr>
        <w:t>
      19-2)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bookmarkEnd w:id="41"/>
    <w:bookmarkStart w:name="z1052" w:id="42"/>
    <w:p>
      <w:pPr>
        <w:spacing w:after="0"/>
        <w:ind w:left="0"/>
        <w:jc w:val="both"/>
      </w:pPr>
      <w:r>
        <w:rPr>
          <w:rFonts w:ascii="Times New Roman"/>
          <w:b w:val="false"/>
          <w:i w:val="false"/>
          <w:color w:val="000000"/>
          <w:sz w:val="28"/>
        </w:rPr>
        <w:t>
      19-3) ерекше білім беру қажеттіліктерін бағалау – білім алу үшін қажетті арнаулы жағдайларды айқындау;</w:t>
      </w:r>
    </w:p>
    <w:bookmarkEnd w:id="42"/>
    <w:bookmarkStart w:name="z1204" w:id="43"/>
    <w:p>
      <w:pPr>
        <w:spacing w:after="0"/>
        <w:ind w:left="0"/>
        <w:jc w:val="both"/>
      </w:pPr>
      <w:r>
        <w:rPr>
          <w:rFonts w:ascii="Times New Roman"/>
          <w:b w:val="false"/>
          <w:i w:val="false"/>
          <w:color w:val="000000"/>
          <w:sz w:val="28"/>
        </w:rPr>
        <w:t>
      19-4) ерекше мәртебе – Қазақстан Республикасының Президенті жеке адамды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беретін, жоғары және (немесе) жоғары оқу орнынан кейінгі білім беру ұйымының мәртебесі;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4"/>
    <w:p>
      <w:pPr>
        <w:spacing w:after="0"/>
        <w:ind w:left="0"/>
        <w:jc w:val="both"/>
      </w:pPr>
      <w:r>
        <w:rPr>
          <w:rFonts w:ascii="Times New Roman"/>
          <w:b w:val="false"/>
          <w:i w:val="false"/>
          <w:color w:val="000000"/>
          <w:sz w:val="28"/>
        </w:rPr>
        <w:t>
      21) жалпы білім беретін мектеп – білім алушылар мен тәрбиеленушілерге мектепке дейінгі тәрбие беру мен оқыту бағдарламаларын, бастауыш, негізгі орта және жалпы орта білімнің жалпы білім беретін оқу бағдарламаларын, арнаулы оқу мен жеке дамыту бағдарламаларын, сондай-ақ қосымша білімнің білім беру бағдарламаларын іске асыратын білім беру ұйымы;</w:t>
      </w:r>
    </w:p>
    <w:bookmarkEnd w:id="44"/>
    <w:bookmarkStart w:name="z771" w:id="45"/>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5"/>
    <w:bookmarkStart w:name="z772" w:id="46"/>
    <w:p>
      <w:pPr>
        <w:spacing w:after="0"/>
        <w:ind w:left="0"/>
        <w:jc w:val="both"/>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46"/>
    <w:bookmarkStart w:name="z773" w:id="47"/>
    <w:p>
      <w:pPr>
        <w:spacing w:after="0"/>
        <w:ind w:left="0"/>
        <w:jc w:val="both"/>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47"/>
    <w:bookmarkStart w:name="z980" w:id="48"/>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bookmarkEnd w:id="48"/>
    <w:bookmarkStart w:name="z1030" w:id="49"/>
    <w:p>
      <w:pPr>
        <w:spacing w:after="0"/>
        <w:ind w:left="0"/>
        <w:jc w:val="both"/>
      </w:pPr>
      <w:r>
        <w:rPr>
          <w:rFonts w:ascii="Times New Roman"/>
          <w:b w:val="false"/>
          <w:i w:val="false"/>
          <w:color w:val="000000"/>
          <w:sz w:val="28"/>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bookmarkEnd w:id="49"/>
    <w:bookmarkStart w:name="z1173" w:id="50"/>
    <w:p>
      <w:pPr>
        <w:spacing w:after="0"/>
        <w:ind w:left="0"/>
        <w:jc w:val="both"/>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bookmarkEnd w:id="50"/>
    <w:bookmarkStart w:name="z1174" w:id="51"/>
    <w:p>
      <w:pPr>
        <w:spacing w:after="0"/>
        <w:ind w:left="0"/>
        <w:jc w:val="both"/>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End w:id="51"/>
    <w:bookmarkStart w:name="z103" w:id="52"/>
    <w:p>
      <w:pPr>
        <w:spacing w:after="0"/>
        <w:ind w:left="0"/>
        <w:jc w:val="both"/>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3"/>
    <w:p>
      <w:pPr>
        <w:spacing w:after="0"/>
        <w:ind w:left="0"/>
        <w:jc w:val="both"/>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3"/>
    <w:bookmarkStart w:name="z107" w:id="54"/>
    <w:p>
      <w:pPr>
        <w:spacing w:after="0"/>
        <w:ind w:left="0"/>
        <w:jc w:val="both"/>
      </w:pPr>
      <w:r>
        <w:rPr>
          <w:rFonts w:ascii="Times New Roman"/>
          <w:b w:val="false"/>
          <w:i w:val="false"/>
          <w:color w:val="000000"/>
          <w:sz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54"/>
    <w:bookmarkStart w:name="z774" w:id="55"/>
    <w:p>
      <w:pPr>
        <w:spacing w:after="0"/>
        <w:ind w:left="0"/>
        <w:jc w:val="both"/>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5"/>
    <w:bookmarkStart w:name="z108" w:id="56"/>
    <w:p>
      <w:pPr>
        <w:spacing w:after="0"/>
        <w:ind w:left="0"/>
        <w:jc w:val="both"/>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6"/>
    <w:bookmarkStart w:name="z109" w:id="57"/>
    <w:p>
      <w:pPr>
        <w:spacing w:after="0"/>
        <w:ind w:left="0"/>
        <w:jc w:val="both"/>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7"/>
    <w:bookmarkStart w:name="z775" w:id="58"/>
    <w:p>
      <w:pPr>
        <w:spacing w:after="0"/>
        <w:ind w:left="0"/>
        <w:jc w:val="both"/>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8"/>
    <w:bookmarkStart w:name="z981" w:id="59"/>
    <w:p>
      <w:pPr>
        <w:spacing w:after="0"/>
        <w:ind w:left="0"/>
        <w:jc w:val="both"/>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және оларға беру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bookmarkEnd w:id="59"/>
    <w:bookmarkStart w:name="z110" w:id="60"/>
    <w:p>
      <w:pPr>
        <w:spacing w:after="0"/>
        <w:ind w:left="0"/>
        <w:jc w:val="both"/>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60"/>
    <w:bookmarkStart w:name="z776" w:id="61"/>
    <w:p>
      <w:pPr>
        <w:spacing w:after="0"/>
        <w:ind w:left="0"/>
        <w:jc w:val="both"/>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61"/>
    <w:bookmarkStart w:name="z982" w:id="62"/>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3"/>
    <w:p>
      <w:pPr>
        <w:spacing w:after="0"/>
        <w:ind w:left="0"/>
        <w:jc w:val="both"/>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4"/>
    <w:p>
      <w:pPr>
        <w:spacing w:after="0"/>
        <w:ind w:left="0"/>
        <w:jc w:val="both"/>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4"/>
    <w:bookmarkStart w:name="z115" w:id="65"/>
    <w:p>
      <w:pPr>
        <w:spacing w:after="0"/>
        <w:ind w:left="0"/>
        <w:jc w:val="both"/>
      </w:pPr>
      <w:r>
        <w:rPr>
          <w:rFonts w:ascii="Times New Roman"/>
          <w:b w:val="false"/>
          <w:i w:val="false"/>
          <w:color w:val="000000"/>
          <w:sz w:val="28"/>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bookmarkEnd w:id="65"/>
    <w:bookmarkStart w:name="z116" w:id="66"/>
    <w:p>
      <w:pPr>
        <w:spacing w:after="0"/>
        <w:ind w:left="0"/>
        <w:jc w:val="both"/>
      </w:pPr>
      <w:r>
        <w:rPr>
          <w:rFonts w:ascii="Times New Roman"/>
          <w:b w:val="false"/>
          <w:i w:val="false"/>
          <w:color w:val="000000"/>
          <w:sz w:val="28"/>
        </w:rPr>
        <w:t>
      35) колледж – жалпы орта, техникалық және кәсіптік білімнің білім беру бағдарламаларын іске асыратын оқу орны;</w:t>
      </w:r>
    </w:p>
    <w:bookmarkEnd w:id="66"/>
    <w:bookmarkStart w:name="z777" w:id="67"/>
    <w:p>
      <w:pPr>
        <w:spacing w:after="0"/>
        <w:ind w:left="0"/>
        <w:jc w:val="both"/>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7"/>
    <w:bookmarkStart w:name="z142" w:id="68"/>
    <w:p>
      <w:pPr>
        <w:spacing w:after="0"/>
        <w:ind w:left="0"/>
        <w:jc w:val="both"/>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68"/>
    <w:bookmarkStart w:name="z984" w:id="69"/>
    <w:p>
      <w:pPr>
        <w:spacing w:after="0"/>
        <w:ind w:left="0"/>
        <w:jc w:val="both"/>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69"/>
    <w:bookmarkStart w:name="z117" w:id="70"/>
    <w:p>
      <w:pPr>
        <w:spacing w:after="0"/>
        <w:ind w:left="0"/>
        <w:jc w:val="both"/>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70"/>
    <w:bookmarkStart w:name="z778" w:id="71"/>
    <w:p>
      <w:pPr>
        <w:spacing w:after="0"/>
        <w:ind w:left="0"/>
        <w:jc w:val="both"/>
      </w:pP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bookmarkEnd w:id="71"/>
    <w:bookmarkStart w:name="z779" w:id="72"/>
    <w:p>
      <w:pPr>
        <w:spacing w:after="0"/>
        <w:ind w:left="0"/>
        <w:jc w:val="both"/>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72"/>
    <w:bookmarkStart w:name="z118" w:id="73"/>
    <w:p>
      <w:pPr>
        <w:spacing w:after="0"/>
        <w:ind w:left="0"/>
        <w:jc w:val="both"/>
      </w:pPr>
      <w:r>
        <w:rPr>
          <w:rFonts w:ascii="Times New Roman"/>
          <w:b w:val="false"/>
          <w:i w:val="false"/>
          <w:color w:val="000000"/>
          <w:sz w:val="28"/>
        </w:rPr>
        <w:t>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bookmarkEnd w:id="73"/>
    <w:bookmarkStart w:name="z780" w:id="74"/>
    <w:p>
      <w:pPr>
        <w:spacing w:after="0"/>
        <w:ind w:left="0"/>
        <w:jc w:val="both"/>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4"/>
    <w:bookmarkStart w:name="z985" w:id="75"/>
    <w:p>
      <w:pPr>
        <w:spacing w:after="0"/>
        <w:ind w:left="0"/>
        <w:jc w:val="both"/>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5"/>
    <w:bookmarkStart w:name="z986" w:id="76"/>
    <w:p>
      <w:pPr>
        <w:spacing w:after="0"/>
        <w:ind w:left="0"/>
        <w:jc w:val="both"/>
      </w:pPr>
      <w:r>
        <w:rPr>
          <w:rFonts w:ascii="Times New Roman"/>
          <w:b w:val="false"/>
          <w:i w:val="false"/>
          <w:color w:val="000000"/>
          <w:sz w:val="28"/>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bookmarkEnd w:id="76"/>
    <w:bookmarkStart w:name="z119" w:id="77"/>
    <w:p>
      <w:pPr>
        <w:spacing w:after="0"/>
        <w:ind w:left="0"/>
        <w:jc w:val="both"/>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7"/>
    <w:bookmarkStart w:name="z120" w:id="78"/>
    <w:p>
      <w:pPr>
        <w:spacing w:after="0"/>
        <w:ind w:left="0"/>
        <w:jc w:val="both"/>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8"/>
    <w:bookmarkStart w:name="z121" w:id="79"/>
    <w:p>
      <w:pPr>
        <w:spacing w:after="0"/>
        <w:ind w:left="0"/>
        <w:jc w:val="both"/>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79"/>
    <w:bookmarkStart w:name="z781" w:id="80"/>
    <w:p>
      <w:pPr>
        <w:spacing w:after="0"/>
        <w:ind w:left="0"/>
        <w:jc w:val="both"/>
      </w:pPr>
      <w:r>
        <w:rPr>
          <w:rFonts w:ascii="Times New Roman"/>
          <w:b w:val="false"/>
          <w:i w:val="false"/>
          <w:color w:val="000000"/>
          <w:sz w:val="28"/>
        </w:rPr>
        <w:t>
      41-1) магистрант – магистратурада білім алатын адам;</w:t>
      </w:r>
    </w:p>
    <w:bookmarkEnd w:id="80"/>
    <w:bookmarkStart w:name="z782" w:id="81"/>
    <w:p>
      <w:pPr>
        <w:spacing w:after="0"/>
        <w:ind w:left="0"/>
        <w:jc w:val="both"/>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81"/>
    <w:bookmarkStart w:name="z987" w:id="82"/>
    <w:p>
      <w:pPr>
        <w:spacing w:after="0"/>
        <w:ind w:left="0"/>
        <w:jc w:val="both"/>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82"/>
    <w:bookmarkStart w:name="z122" w:id="83"/>
    <w:p>
      <w:pPr>
        <w:spacing w:after="0"/>
        <w:ind w:left="0"/>
        <w:jc w:val="both"/>
      </w:pPr>
      <w:r>
        <w:rPr>
          <w:rFonts w:ascii="Times New Roman"/>
          <w:b w:val="false"/>
          <w:i w:val="false"/>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3"/>
    <w:bookmarkStart w:name="z1205" w:id="84"/>
    <w:p>
      <w:pPr>
        <w:spacing w:after="0"/>
        <w:ind w:left="0"/>
        <w:jc w:val="both"/>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жеке дамыту бағдарламаларын іске асыратын білім беру ұйымы;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5"/>
    <w:p>
      <w:pPr>
        <w:spacing w:after="0"/>
        <w:ind w:left="0"/>
        <w:jc w:val="both"/>
      </w:pPr>
      <w:r>
        <w:rPr>
          <w:rFonts w:ascii="Times New Roman"/>
          <w:b w:val="false"/>
          <w:i w:val="false"/>
          <w:color w:val="000000"/>
          <w:sz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bookmarkEnd w:id="85"/>
    <w:bookmarkStart w:name="z1089" w:id="86"/>
    <w:p>
      <w:pPr>
        <w:spacing w:after="0"/>
        <w:ind w:left="0"/>
        <w:jc w:val="both"/>
      </w:pPr>
      <w:r>
        <w:rPr>
          <w:rFonts w:ascii="Times New Roman"/>
          <w:b w:val="false"/>
          <w:i w:val="false"/>
          <w:color w:val="000000"/>
          <w:sz w:val="28"/>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bookmarkEnd w:id="86"/>
    <w:bookmarkStart w:name="z1081" w:id="87"/>
    <w:p>
      <w:pPr>
        <w:spacing w:after="0"/>
        <w:ind w:left="0"/>
        <w:jc w:val="both"/>
      </w:pPr>
      <w:r>
        <w:rPr>
          <w:rFonts w:ascii="Times New Roman"/>
          <w:b w:val="false"/>
          <w:i w:val="false"/>
          <w:color w:val="000000"/>
          <w:sz w:val="28"/>
        </w:rPr>
        <w:t>
      44-2) мемлекеттік білім беру кредиті – білім алушыларға жоғары білім алуға ақы төлеу үшін берілетін нысаналы кредит;</w:t>
      </w:r>
    </w:p>
    <w:bookmarkEnd w:id="87"/>
    <w:bookmarkStart w:name="z125" w:id="88"/>
    <w:p>
      <w:pPr>
        <w:spacing w:after="0"/>
        <w:ind w:left="0"/>
        <w:jc w:val="both"/>
      </w:pPr>
      <w:r>
        <w:rPr>
          <w:rFonts w:ascii="Times New Roman"/>
          <w:b w:val="false"/>
          <w:i w:val="false"/>
          <w:color w:val="000000"/>
          <w:sz w:val="28"/>
        </w:rPr>
        <w:t>
      45) мемлекеттік білім беру тапсырысы - мектепке дейінгі тәрбие мен оқыту, орта білім беру, мүмкіндігі шектеулі балаларды арнаулы психологиялық-педагогикалық қолдау,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8"/>
    <w:bookmarkStart w:name="z783" w:id="89"/>
    <w:p>
      <w:pPr>
        <w:spacing w:after="0"/>
        <w:ind w:left="0"/>
        <w:jc w:val="both"/>
      </w:pPr>
      <w:r>
        <w:rPr>
          <w:rFonts w:ascii="Times New Roman"/>
          <w:b w:val="false"/>
          <w:i w:val="false"/>
          <w:color w:val="000000"/>
          <w:sz w:val="28"/>
        </w:rPr>
        <w:t>
      45-1) мемлекеттік білім беру ұйымдарының бірінші басшыларын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bookmarkEnd w:id="89"/>
    <w:bookmarkStart w:name="z309" w:id="90"/>
    <w:p>
      <w:pPr>
        <w:spacing w:after="0"/>
        <w:ind w:left="0"/>
        <w:jc w:val="both"/>
      </w:pPr>
      <w:r>
        <w:rPr>
          <w:rFonts w:ascii="Times New Roman"/>
          <w:b w:val="false"/>
          <w:i w:val="false"/>
          <w:color w:val="000000"/>
          <w:sz w:val="28"/>
        </w:rPr>
        <w:t>
      45-2)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90"/>
    <w:bookmarkStart w:name="z1206" w:id="91"/>
    <w:p>
      <w:pPr>
        <w:spacing w:after="0"/>
        <w:ind w:left="0"/>
        <w:jc w:val="both"/>
      </w:pPr>
      <w:r>
        <w:rPr>
          <w:rFonts w:ascii="Times New Roman"/>
          <w:b w:val="false"/>
          <w:i w:val="false"/>
          <w:color w:val="000000"/>
          <w:sz w:val="28"/>
        </w:rPr>
        <w:t>
      45-3) мүмкіндігі шектеулі балаларды арнаулы психологиялық-педагогикалық қолдау – қызметтің қандай да бір түрін орындау қабілеттерін қалпына келтіруге немесе оның орнын толтыруға бағытталған көрсетілетін қызметтер мен іс-шаралар кешені;</w:t>
      </w:r>
    </w:p>
    <w:bookmarkEnd w:id="91"/>
    <w:bookmarkStart w:name="z126" w:id="92"/>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92"/>
    <w:bookmarkStart w:name="z127" w:id="93"/>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93"/>
    <w:bookmarkStart w:name="z128" w:id="94"/>
    <w:p>
      <w:pPr>
        <w:spacing w:after="0"/>
        <w:ind w:left="0"/>
        <w:jc w:val="both"/>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94"/>
    <w:bookmarkStart w:name="z988" w:id="95"/>
    <w:p>
      <w:pPr>
        <w:spacing w:after="0"/>
        <w:ind w:left="0"/>
        <w:jc w:val="both"/>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95"/>
    <w:bookmarkStart w:name="z989" w:id="96"/>
    <w:p>
      <w:pPr>
        <w:spacing w:after="0"/>
        <w:ind w:left="0"/>
        <w:jc w:val="both"/>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96"/>
    <w:bookmarkStart w:name="z1175" w:id="97"/>
    <w:p>
      <w:pPr>
        <w:spacing w:after="0"/>
        <w:ind w:left="0"/>
        <w:jc w:val="both"/>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End w:id="97"/>
    <w:bookmarkStart w:name="z1176" w:id="98"/>
    <w:p>
      <w:pPr>
        <w:spacing w:after="0"/>
        <w:ind w:left="0"/>
        <w:jc w:val="both"/>
      </w:pPr>
      <w:r>
        <w:rPr>
          <w:rFonts w:ascii="Times New Roman"/>
          <w:b w:val="false"/>
          <w:i w:val="false"/>
          <w:color w:val="000000"/>
          <w:sz w:val="28"/>
        </w:rPr>
        <w:t>
      48-4) онлайн-оқыту – білім алушы кеңістік және уақыт арақашықтығына қарамастан, педагог пен білім алушы арасында өзара әрекет болуға арналған ақпараттық-коммуникациялық технологиялар және Интернет арқылы жоғары және (немесе) жоғары оқу орнынан кейінгі білімді алатын кадрлар даярлаудың нақты бағыттары бойынша оқыту нысаны;</w:t>
      </w:r>
    </w:p>
    <w:bookmarkEnd w:id="98"/>
    <w:bookmarkStart w:name="z129" w:id="99"/>
    <w:p>
      <w:pPr>
        <w:spacing w:after="0"/>
        <w:ind w:left="0"/>
        <w:jc w:val="both"/>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99"/>
    <w:bookmarkStart w:name="z784" w:id="100"/>
    <w:p>
      <w:pPr>
        <w:spacing w:after="0"/>
        <w:ind w:left="0"/>
        <w:jc w:val="both"/>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100"/>
    <w:bookmarkStart w:name="z990" w:id="101"/>
    <w:p>
      <w:pPr>
        <w:spacing w:after="0"/>
        <w:ind w:left="0"/>
        <w:jc w:val="both"/>
      </w:pPr>
      <w:r>
        <w:rPr>
          <w:rFonts w:ascii="Times New Roman"/>
          <w:b w:val="false"/>
          <w:i w:val="false"/>
          <w:color w:val="000000"/>
          <w:sz w:val="28"/>
        </w:rPr>
        <w:t>
      49-2) орта білім беру ұйымы – мектепке дейінгі тәрбие беру мен оқытудың,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49-4)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5" w:id="102"/>
    <w:p>
      <w:pPr>
        <w:spacing w:after="0"/>
        <w:ind w:left="0"/>
        <w:jc w:val="both"/>
      </w:pPr>
      <w:r>
        <w:rPr>
          <w:rFonts w:ascii="Times New Roman"/>
          <w:b w:val="false"/>
          <w:i w:val="false"/>
          <w:color w:val="000000"/>
          <w:sz w:val="28"/>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bookmarkEnd w:id="102"/>
    <w:bookmarkStart w:name="z1056" w:id="103"/>
    <w:p>
      <w:pPr>
        <w:spacing w:after="0"/>
        <w:ind w:left="0"/>
        <w:jc w:val="both"/>
      </w:pPr>
      <w:r>
        <w:rPr>
          <w:rFonts w:ascii="Times New Roman"/>
          <w:b w:val="false"/>
          <w:i w:val="false"/>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70" w:id="104"/>
    <w:p>
      <w:pPr>
        <w:spacing w:after="0"/>
        <w:ind w:left="0"/>
        <w:jc w:val="both"/>
      </w:pPr>
      <w:r>
        <w:rPr>
          <w:rFonts w:ascii="Times New Roman"/>
          <w:b w:val="false"/>
          <w:i w:val="false"/>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104"/>
    <w:bookmarkStart w:name="z1071" w:id="105"/>
    <w:p>
      <w:pPr>
        <w:spacing w:after="0"/>
        <w:ind w:left="0"/>
        <w:jc w:val="both"/>
      </w:pPr>
      <w:r>
        <w:rPr>
          <w:rFonts w:ascii="Times New Roman"/>
          <w:b w:val="false"/>
          <w:i w:val="false"/>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bookmarkEnd w:id="105"/>
    <w:bookmarkStart w:name="z1072" w:id="106"/>
    <w:p>
      <w:pPr>
        <w:spacing w:after="0"/>
        <w:ind w:left="0"/>
        <w:jc w:val="both"/>
      </w:pPr>
      <w:r>
        <w:rPr>
          <w:rFonts w:ascii="Times New Roman"/>
          <w:b w:val="false"/>
          <w:i w:val="false"/>
          <w:color w:val="000000"/>
          <w:sz w:val="28"/>
        </w:rPr>
        <w:t>
      50-3) психологиялық-педагогикалық қолдап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bookmarkEnd w:id="106"/>
    <w:bookmarkStart w:name="z1208" w:id="107"/>
    <w:p>
      <w:pPr>
        <w:spacing w:after="0"/>
        <w:ind w:left="0"/>
        <w:jc w:val="both"/>
      </w:pPr>
      <w:r>
        <w:rPr>
          <w:rFonts w:ascii="Times New Roman"/>
          <w:b w:val="false"/>
          <w:i w:val="false"/>
          <w:color w:val="000000"/>
          <w:sz w:val="28"/>
        </w:rPr>
        <w:t>
      50-4)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107"/>
    <w:bookmarkStart w:name="z131" w:id="108"/>
    <w:p>
      <w:pPr>
        <w:spacing w:after="0"/>
        <w:ind w:left="0"/>
        <w:jc w:val="both"/>
      </w:pPr>
      <w:r>
        <w:rPr>
          <w:rFonts w:ascii="Times New Roman"/>
          <w:b w:val="false"/>
          <w:i w:val="false"/>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 w:id="109"/>
    <w:p>
      <w:pPr>
        <w:spacing w:after="0"/>
        <w:ind w:left="0"/>
        <w:jc w:val="both"/>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109"/>
    <w:bookmarkStart w:name="z133" w:id="110"/>
    <w:p>
      <w:pPr>
        <w:spacing w:after="0"/>
        <w:ind w:left="0"/>
        <w:jc w:val="both"/>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110"/>
    <w:bookmarkStart w:name="z786" w:id="111"/>
    <w:p>
      <w:pPr>
        <w:spacing w:after="0"/>
        <w:ind w:left="0"/>
        <w:jc w:val="both"/>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111"/>
    <w:bookmarkStart w:name="z787" w:id="112"/>
    <w:p>
      <w:pPr>
        <w:spacing w:after="0"/>
        <w:ind w:left="0"/>
        <w:jc w:val="both"/>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112"/>
    <w:bookmarkStart w:name="z991" w:id="113"/>
    <w:p>
      <w:pPr>
        <w:spacing w:after="0"/>
        <w:ind w:left="0"/>
        <w:jc w:val="both"/>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113"/>
    <w:bookmarkStart w:name="z992" w:id="114"/>
    <w:p>
      <w:pPr>
        <w:spacing w:after="0"/>
        <w:ind w:left="0"/>
        <w:jc w:val="both"/>
      </w:pPr>
      <w:r>
        <w:rPr>
          <w:rFonts w:ascii="Times New Roman"/>
          <w:b w:val="false"/>
          <w:i w:val="false"/>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bookmarkEnd w:id="114"/>
    <w:bookmarkStart w:name="z993" w:id="115"/>
    <w:p>
      <w:pPr>
        <w:spacing w:after="0"/>
        <w:ind w:left="0"/>
        <w:jc w:val="both"/>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15"/>
    <w:bookmarkStart w:name="z1209" w:id="116"/>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bookmarkEnd w:id="116"/>
    <w:bookmarkStart w:name="z1210" w:id="117"/>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bookmarkEnd w:id="117"/>
    <w:bookmarkStart w:name="z1211" w:id="118"/>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bookmarkEnd w:id="118"/>
    <w:bookmarkStart w:name="z1212" w:id="119"/>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bookmarkEnd w:id="119"/>
    <w:bookmarkStart w:name="z1213" w:id="120"/>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End w:id="120"/>
    <w:bookmarkStart w:name="z134" w:id="121"/>
    <w:p>
      <w:pPr>
        <w:spacing w:after="0"/>
        <w:ind w:left="0"/>
        <w:jc w:val="both"/>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21"/>
    <w:bookmarkStart w:name="z135" w:id="122"/>
    <w:p>
      <w:pPr>
        <w:spacing w:after="0"/>
        <w:ind w:left="0"/>
        <w:jc w:val="both"/>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22"/>
    <w:bookmarkStart w:name="z136" w:id="123"/>
    <w:p>
      <w:pPr>
        <w:spacing w:after="0"/>
        <w:ind w:left="0"/>
        <w:jc w:val="both"/>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23"/>
    <w:bookmarkStart w:name="z788" w:id="124"/>
    <w:p>
      <w:pPr>
        <w:spacing w:after="0"/>
        <w:ind w:left="0"/>
        <w:jc w:val="both"/>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24"/>
    <w:bookmarkStart w:name="z789" w:id="125"/>
    <w:p>
      <w:pPr>
        <w:spacing w:after="0"/>
        <w:ind w:left="0"/>
        <w:jc w:val="both"/>
      </w:pPr>
      <w:r>
        <w:rPr>
          <w:rFonts w:ascii="Times New Roman"/>
          <w:b w:val="false"/>
          <w:i w:val="false"/>
          <w:color w:val="000000"/>
          <w:sz w:val="28"/>
        </w:rPr>
        <w:t>
      56-2) ұлттық зерттеу университеті – ерекше мәртебесі бар зерттеу университеті;</w:t>
      </w:r>
    </w:p>
    <w:bookmarkEnd w:id="125"/>
    <w:bookmarkStart w:name="z1073" w:id="126"/>
    <w:p>
      <w:pPr>
        <w:spacing w:after="0"/>
        <w:ind w:left="0"/>
        <w:jc w:val="both"/>
      </w:pPr>
      <w:r>
        <w:rPr>
          <w:rFonts w:ascii="Times New Roman"/>
          <w:b w:val="false"/>
          <w:i w:val="false"/>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bookmarkEnd w:id="126"/>
    <w:bookmarkStart w:name="z137" w:id="127"/>
    <w:p>
      <w:pPr>
        <w:spacing w:after="0"/>
        <w:ind w:left="0"/>
        <w:jc w:val="both"/>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27"/>
    <w:bookmarkStart w:name="z922" w:id="128"/>
    <w:p>
      <w:pPr>
        <w:spacing w:after="0"/>
        <w:ind w:left="0"/>
        <w:jc w:val="both"/>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28"/>
    <w:bookmarkStart w:name="z138" w:id="129"/>
    <w:p>
      <w:pPr>
        <w:spacing w:after="0"/>
        <w:ind w:left="0"/>
        <w:jc w:val="both"/>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29"/>
    <w:bookmarkStart w:name="z139" w:id="130"/>
    <w:p>
      <w:pPr>
        <w:spacing w:after="0"/>
        <w:ind w:left="0"/>
        <w:jc w:val="both"/>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30"/>
    <w:bookmarkStart w:name="z140" w:id="131"/>
    <w:p>
      <w:pPr>
        <w:spacing w:after="0"/>
        <w:ind w:left="0"/>
        <w:jc w:val="both"/>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31"/>
    <w:bookmarkStart w:name="z141" w:id="132"/>
    <w:p>
      <w:pPr>
        <w:spacing w:after="0"/>
        <w:ind w:left="0"/>
        <w:jc w:val="both"/>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білім беру саласындағы заңнамасы</w:t>
      </w:r>
    </w:p>
    <w:bookmarkStart w:name="z155" w:id="133"/>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33"/>
    <w:bookmarkStart w:name="z156" w:id="134"/>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34"/>
    <w:bookmarkStart w:name="z1171" w:id="135"/>
    <w:p>
      <w:pPr>
        <w:spacing w:after="0"/>
        <w:ind w:left="0"/>
        <w:jc w:val="both"/>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bookmarkEnd w:id="135"/>
    <w:p>
      <w:pPr>
        <w:spacing w:after="0"/>
        <w:ind w:left="0"/>
        <w:jc w:val="both"/>
      </w:pPr>
      <w:r>
        <w:rPr>
          <w:rFonts w:ascii="Times New Roman"/>
          <w:b w:val="false"/>
          <w:i w:val="false"/>
          <w:color w:val="000000"/>
          <w:sz w:val="28"/>
        </w:rPr>
        <w:t>
      1) аккредиттеу органының көрсетілетін қызметтерін;</w:t>
      </w:r>
    </w:p>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w:t>
      </w:r>
    </w:p>
    <w:p>
      <w:pPr>
        <w:spacing w:after="0"/>
        <w:ind w:left="0"/>
        <w:jc w:val="both"/>
      </w:pPr>
      <w:r>
        <w:rPr>
          <w:rFonts w:ascii="Times New Roman"/>
          <w:b w:val="false"/>
          <w:i w:val="false"/>
          <w:color w:val="000000"/>
          <w:sz w:val="28"/>
        </w:rPr>
        <w:t>
      3) мемлекеттік білім беру тапсырысының көрсетілетін қызметтерін сатып алу бөлігінде Қазақстан Республикасының мемлекеттік сатып алу туралы заңнамасының күші қолданылмайды. Бұл ретте мемлекеттік білім беру тапсырысының көрсетілетін қызметтерінің шарттары білім беру саласындағы уәкілетті орган айқындаған тәртіппен мемлекеттік сатып алу веб-порталы арқылы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сатып алынуы Қазақстан Республикасының Үкіметі бекіткен білім беру саласындағы пилоттық ұлттық жобада айқындалған тәртіппен жүзеге асырылатын жұмыстарды, тауарларды, көрсетілетін қызметтерді сатып алу бөлігінде Қазақстан Республикасының мемлекеттік сатып алу туралы заңнамасының күші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Білім беру саласындағы мемлекеттік саясаттың принциптері</w:t>
      </w:r>
    </w:p>
    <w:bookmarkStart w:name="z157" w:id="136"/>
    <w:p>
      <w:pPr>
        <w:spacing w:after="0"/>
        <w:ind w:left="0"/>
        <w:jc w:val="both"/>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36"/>
    <w:bookmarkStart w:name="z158" w:id="137"/>
    <w:p>
      <w:pPr>
        <w:spacing w:after="0"/>
        <w:ind w:left="0"/>
        <w:jc w:val="both"/>
      </w:pPr>
      <w:r>
        <w:rPr>
          <w:rFonts w:ascii="Times New Roman"/>
          <w:b w:val="false"/>
          <w:i w:val="false"/>
          <w:color w:val="000000"/>
          <w:sz w:val="28"/>
        </w:rPr>
        <w:t>
      1) баршаның сапалы білім алуға құқықтарының теңдігі;</w:t>
      </w:r>
    </w:p>
    <w:bookmarkEnd w:id="137"/>
    <w:bookmarkStart w:name="z159" w:id="138"/>
    <w:p>
      <w:pPr>
        <w:spacing w:after="0"/>
        <w:ind w:left="0"/>
        <w:jc w:val="both"/>
      </w:pPr>
      <w:r>
        <w:rPr>
          <w:rFonts w:ascii="Times New Roman"/>
          <w:b w:val="false"/>
          <w:i w:val="false"/>
          <w:color w:val="000000"/>
          <w:sz w:val="28"/>
        </w:rPr>
        <w:t>
      2) білім беру жүйесін дамытудың басымдығы;</w:t>
      </w:r>
    </w:p>
    <w:bookmarkEnd w:id="138"/>
    <w:bookmarkStart w:name="z160" w:id="139"/>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39"/>
    <w:bookmarkStart w:name="z161" w:id="140"/>
    <w:p>
      <w:pPr>
        <w:spacing w:after="0"/>
        <w:ind w:left="0"/>
        <w:jc w:val="both"/>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40"/>
    <w:bookmarkStart w:name="z162" w:id="141"/>
    <w:p>
      <w:pPr>
        <w:spacing w:after="0"/>
        <w:ind w:left="0"/>
        <w:jc w:val="both"/>
      </w:pPr>
      <w:r>
        <w:rPr>
          <w:rFonts w:ascii="Times New Roman"/>
          <w:b w:val="false"/>
          <w:i w:val="false"/>
          <w:color w:val="000000"/>
          <w:sz w:val="28"/>
        </w:rPr>
        <w:t>
      5) адамның құқықтары мен бостандықтарын құрметтеу;</w:t>
      </w:r>
    </w:p>
    <w:bookmarkEnd w:id="141"/>
    <w:bookmarkStart w:name="z163" w:id="142"/>
    <w:p>
      <w:pPr>
        <w:spacing w:after="0"/>
        <w:ind w:left="0"/>
        <w:jc w:val="both"/>
      </w:pPr>
      <w:r>
        <w:rPr>
          <w:rFonts w:ascii="Times New Roman"/>
          <w:b w:val="false"/>
          <w:i w:val="false"/>
          <w:color w:val="000000"/>
          <w:sz w:val="28"/>
        </w:rPr>
        <w:t>
      6) жеке адамның білімдарлығын ынталандыру және дарындылығын дамыту;</w:t>
      </w:r>
    </w:p>
    <w:bookmarkEnd w:id="142"/>
    <w:bookmarkStart w:name="z164" w:id="143"/>
    <w:p>
      <w:pPr>
        <w:spacing w:after="0"/>
        <w:ind w:left="0"/>
        <w:jc w:val="both"/>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43"/>
    <w:bookmarkStart w:name="z165" w:id="144"/>
    <w:p>
      <w:pPr>
        <w:spacing w:after="0"/>
        <w:ind w:left="0"/>
        <w:jc w:val="both"/>
      </w:pPr>
      <w:r>
        <w:rPr>
          <w:rFonts w:ascii="Times New Roman"/>
          <w:b w:val="false"/>
          <w:i w:val="false"/>
          <w:color w:val="000000"/>
          <w:sz w:val="28"/>
        </w:rPr>
        <w:t>
      8) оқытудың, тәрбиенің және дамытудың бірлігі;</w:t>
      </w:r>
    </w:p>
    <w:bookmarkEnd w:id="144"/>
    <w:bookmarkStart w:name="z166" w:id="145"/>
    <w:p>
      <w:pPr>
        <w:spacing w:after="0"/>
        <w:ind w:left="0"/>
        <w:jc w:val="both"/>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45"/>
    <w:bookmarkStart w:name="z167" w:id="146"/>
    <w:p>
      <w:pPr>
        <w:spacing w:after="0"/>
        <w:ind w:left="0"/>
        <w:jc w:val="both"/>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46"/>
    <w:bookmarkStart w:name="z168" w:id="147"/>
    <w:p>
      <w:pPr>
        <w:spacing w:after="0"/>
        <w:ind w:left="0"/>
        <w:jc w:val="both"/>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48"/>
    <w:p>
      <w:pPr>
        <w:spacing w:after="0"/>
        <w:ind w:left="0"/>
        <w:jc w:val="left"/>
      </w:pPr>
      <w:r>
        <w:rPr>
          <w:rFonts w:ascii="Times New Roman"/>
          <w:b/>
          <w:i w:val="false"/>
          <w:color w:val="000000"/>
        </w:rPr>
        <w:t xml:space="preserve"> 2-тарау. БІЛІМ БЕРУ ЖҮЙЕСІН БАСҚАРУ</w:t>
      </w:r>
    </w:p>
    <w:bookmarkEnd w:id="148"/>
    <w:p>
      <w:pPr>
        <w:spacing w:after="0"/>
        <w:ind w:left="0"/>
        <w:jc w:val="both"/>
      </w:pPr>
      <w:r>
        <w:rPr>
          <w:rFonts w:ascii="Times New Roman"/>
          <w:b/>
          <w:i w:val="false"/>
          <w:color w:val="000000"/>
          <w:sz w:val="28"/>
        </w:rPr>
        <w:t>4-бап. Қазақстан Республикасы Үкіметінің білім беру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bookmarkStart w:name="z169" w:id="149"/>
    <w:p>
      <w:pPr>
        <w:spacing w:after="0"/>
        <w:ind w:left="0"/>
        <w:jc w:val="both"/>
      </w:pPr>
      <w:r>
        <w:rPr>
          <w:rFonts w:ascii="Times New Roman"/>
          <w:b w:val="false"/>
          <w:i w:val="false"/>
          <w:color w:val="000000"/>
          <w:sz w:val="28"/>
        </w:rPr>
        <w:t>
      1) білім беруді дамыту жөніндегі мемлекеттік саясатты әзірлейді және іске асырады;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1" w:id="150"/>
    <w:p>
      <w:pPr>
        <w:spacing w:after="0"/>
        <w:ind w:left="0"/>
        <w:jc w:val="both"/>
      </w:pPr>
      <w:r>
        <w:rPr>
          <w:rFonts w:ascii="Times New Roman"/>
          <w:b w:val="false"/>
          <w:i w:val="false"/>
          <w:color w:val="000000"/>
          <w:sz w:val="28"/>
        </w:rPr>
        <w:t>
      3) еңбек нарығының кадрларға ағымдағы және келешектегі қажеттігінің тұрақты мониторингі жүйесін қалыптастырады;</w:t>
      </w:r>
    </w:p>
    <w:bookmarkEnd w:id="150"/>
    <w:bookmarkStart w:name="z172" w:id="151"/>
    <w:p>
      <w:pPr>
        <w:spacing w:after="0"/>
        <w:ind w:left="0"/>
        <w:jc w:val="both"/>
      </w:pPr>
      <w:r>
        <w:rPr>
          <w:rFonts w:ascii="Times New Roman"/>
          <w:b w:val="false"/>
          <w:i w:val="false"/>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bookmarkEnd w:id="151"/>
    <w:bookmarkStart w:name="z173" w:id="152"/>
    <w:p>
      <w:pPr>
        <w:spacing w:after="0"/>
        <w:ind w:left="0"/>
        <w:jc w:val="both"/>
      </w:pPr>
      <w:r>
        <w:rPr>
          <w:rFonts w:ascii="Times New Roman"/>
          <w:b w:val="false"/>
          <w:i w:val="false"/>
          <w:color w:val="000000"/>
          <w:sz w:val="28"/>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bookmarkEnd w:id="152"/>
    <w:bookmarkStart w:name="z790" w:id="153"/>
    <w:p>
      <w:pPr>
        <w:spacing w:after="0"/>
        <w:ind w:left="0"/>
        <w:jc w:val="both"/>
      </w:pPr>
      <w:r>
        <w:rPr>
          <w:rFonts w:ascii="Times New Roman"/>
          <w:b w:val="false"/>
          <w:i w:val="false"/>
          <w:color w:val="000000"/>
          <w:sz w:val="28"/>
        </w:rPr>
        <w:t>
      5-1) "Өркен" грантын беру қағидаларын және оның мөлшерін бекітеді;</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5-2) тармақшаға өзгеріс енгізу көзделген – ҚР 26.12.2022 </w:t>
      </w:r>
      <w:r>
        <w:rPr>
          <w:rFonts w:ascii="Times New Roman"/>
          <w:b w:val="false"/>
          <w:i w:val="false"/>
          <w:color w:val="ff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5-3) тармақшаға өзгеріс енгізу көзделген – ҚР 26.12.2022 </w:t>
      </w:r>
      <w:r>
        <w:rPr>
          <w:rFonts w:ascii="Times New Roman"/>
          <w:b w:val="false"/>
          <w:i w:val="false"/>
          <w:color w:val="ff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9" w:id="154"/>
    <w:p>
      <w:pPr>
        <w:spacing w:after="0"/>
        <w:ind w:left="0"/>
        <w:jc w:val="both"/>
      </w:pPr>
      <w:r>
        <w:rPr>
          <w:rFonts w:ascii="Times New Roman"/>
          <w:b w:val="false"/>
          <w:i w:val="false"/>
          <w:color w:val="000000"/>
          <w:sz w:val="28"/>
        </w:rPr>
        <w:t>
      11) мемлекеттік білім беру ұйымдары қызметкерлерінің үлгілік штаттарын айқындайды;</w:t>
      </w:r>
    </w:p>
    <w:bookmarkEnd w:id="154"/>
    <w:bookmarkStart w:name="z180" w:id="155"/>
    <w:p>
      <w:pPr>
        <w:spacing w:after="0"/>
        <w:ind w:left="0"/>
        <w:jc w:val="both"/>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55"/>
    <w:bookmarkStart w:name="z181" w:id="156"/>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57"/>
    <w:p>
      <w:pPr>
        <w:spacing w:after="0"/>
        <w:ind w:left="0"/>
        <w:jc w:val="both"/>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57"/>
    <w:bookmarkStart w:name="z184" w:id="158"/>
    <w:p>
      <w:pPr>
        <w:spacing w:after="0"/>
        <w:ind w:left="0"/>
        <w:jc w:val="both"/>
      </w:pPr>
      <w:r>
        <w:rPr>
          <w:rFonts w:ascii="Times New Roman"/>
          <w:b w:val="false"/>
          <w:i w:val="false"/>
          <w:color w:val="000000"/>
          <w:sz w:val="28"/>
        </w:rPr>
        <w:t>
      16) мемлекеттік атаулы стипендияларды бекітеді;</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89" w:id="159"/>
    <w:p>
      <w:pPr>
        <w:spacing w:after="0"/>
        <w:ind w:left="0"/>
        <w:jc w:val="both"/>
      </w:pPr>
      <w:r>
        <w:rPr>
          <w:rFonts w:ascii="Times New Roman"/>
          <w:b w:val="false"/>
          <w:i w:val="false"/>
          <w:color w:val="000000"/>
          <w:sz w:val="28"/>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2" w:id="160"/>
    <w:p>
      <w:pPr>
        <w:spacing w:after="0"/>
        <w:ind w:left="0"/>
        <w:jc w:val="both"/>
      </w:pPr>
      <w:r>
        <w:rPr>
          <w:rFonts w:ascii="Times New Roman"/>
          <w:b w:val="false"/>
          <w:i w:val="false"/>
          <w:color w:val="000000"/>
          <w:sz w:val="28"/>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4" w:id="161"/>
    <w:p>
      <w:pPr>
        <w:spacing w:after="0"/>
        <w:ind w:left="0"/>
        <w:jc w:val="both"/>
      </w:pPr>
      <w:r>
        <w:rPr>
          <w:rFonts w:ascii="Times New Roman"/>
          <w:b w:val="false"/>
          <w:i w:val="false"/>
          <w:color w:val="000000"/>
          <w:sz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62"/>
    <w:p>
      <w:pPr>
        <w:spacing w:after="0"/>
        <w:ind w:left="0"/>
        <w:jc w:val="both"/>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94" w:id="163"/>
    <w:p>
      <w:pPr>
        <w:spacing w:after="0"/>
        <w:ind w:left="0"/>
        <w:jc w:val="both"/>
      </w:pPr>
      <w:r>
        <w:rPr>
          <w:rFonts w:ascii="Times New Roman"/>
          <w:b w:val="false"/>
          <w:i w:val="false"/>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bookmarkEnd w:id="163"/>
    <w:bookmarkStart w:name="z755" w:id="164"/>
    <w:p>
      <w:pPr>
        <w:spacing w:after="0"/>
        <w:ind w:left="0"/>
        <w:jc w:val="both"/>
      </w:pPr>
      <w:r>
        <w:rPr>
          <w:rFonts w:ascii="Times New Roman"/>
          <w:b w:val="false"/>
          <w:i w:val="false"/>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Білім беру саласындағы уәкілетті органның құзыреті</w:t>
      </w:r>
    </w:p>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Start w:name="z192" w:id="165"/>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165"/>
    <w:bookmarkStart w:name="z932" w:id="166"/>
    <w:p>
      <w:pPr>
        <w:spacing w:after="0"/>
        <w:ind w:left="0"/>
        <w:jc w:val="both"/>
      </w:pPr>
      <w:r>
        <w:rPr>
          <w:rFonts w:ascii="Times New Roman"/>
          <w:b w:val="false"/>
          <w:i w:val="false"/>
          <w:color w:val="000000"/>
          <w:sz w:val="28"/>
        </w:rPr>
        <w:t>
      1-1) білім беру саласында жергiлiктi атқарушы органдарды үйлестіруді және оларға әдiстемелiк басшылық жасауды жүзеге асырады;</w:t>
      </w:r>
    </w:p>
    <w:bookmarkEnd w:id="166"/>
    <w:bookmarkStart w:name="z193" w:id="167"/>
    <w:p>
      <w:pPr>
        <w:spacing w:after="0"/>
        <w:ind w:left="0"/>
        <w:jc w:val="both"/>
      </w:pPr>
      <w:r>
        <w:rPr>
          <w:rFonts w:ascii="Times New Roman"/>
          <w:b w:val="false"/>
          <w:i w:val="false"/>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bookmarkEnd w:id="167"/>
    <w:bookmarkStart w:name="z796" w:id="168"/>
    <w:p>
      <w:pPr>
        <w:spacing w:after="0"/>
        <w:ind w:left="0"/>
        <w:jc w:val="both"/>
      </w:pPr>
      <w:r>
        <w:rPr>
          <w:rFonts w:ascii="Times New Roman"/>
          <w:b w:val="false"/>
          <w:i w:val="false"/>
          <w:color w:val="000000"/>
          <w:sz w:val="28"/>
        </w:rPr>
        <w:t>
      2-1) жоғары және жоғары оқу орнынан кейінгі білімі бар кадрларды даярлауға мемлекеттік білім беру тапсырысын бөлуді бекітеді;</w:t>
      </w:r>
    </w:p>
    <w:bookmarkEnd w:id="168"/>
    <w:bookmarkStart w:name="z1090" w:id="169"/>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bookmarkEnd w:id="169"/>
    <w:bookmarkStart w:name="z1091" w:id="170"/>
    <w:p>
      <w:pPr>
        <w:spacing w:after="0"/>
        <w:ind w:left="0"/>
        <w:jc w:val="both"/>
      </w:pPr>
      <w:r>
        <w:rPr>
          <w:rFonts w:ascii="Times New Roman"/>
          <w:b w:val="false"/>
          <w:i w:val="false"/>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bookmarkEnd w:id="170"/>
    <w:bookmarkStart w:name="z1092" w:id="171"/>
    <w:p>
      <w:pPr>
        <w:spacing w:after="0"/>
        <w:ind w:left="0"/>
        <w:jc w:val="both"/>
      </w:pPr>
      <w:r>
        <w:rPr>
          <w:rFonts w:ascii="Times New Roman"/>
          <w:b w:val="false"/>
          <w:i w:val="false"/>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bookmarkEnd w:id="171"/>
    <w:bookmarkStart w:name="z1093" w:id="172"/>
    <w:p>
      <w:pPr>
        <w:spacing w:after="0"/>
        <w:ind w:left="0"/>
        <w:jc w:val="both"/>
      </w:pPr>
      <w:r>
        <w:rPr>
          <w:rFonts w:ascii="Times New Roman"/>
          <w:b w:val="false"/>
          <w:i w:val="false"/>
          <w:color w:val="000000"/>
          <w:sz w:val="28"/>
        </w:rPr>
        <w:t>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bookmarkEnd w:id="172"/>
    <w:bookmarkStart w:name="z1094" w:id="173"/>
    <w:p>
      <w:pPr>
        <w:spacing w:after="0"/>
        <w:ind w:left="0"/>
        <w:jc w:val="both"/>
      </w:pPr>
      <w:r>
        <w:rPr>
          <w:rFonts w:ascii="Times New Roman"/>
          <w:b w:val="false"/>
          <w:i w:val="false"/>
          <w:color w:val="000000"/>
          <w:sz w:val="28"/>
        </w:rPr>
        <w:t>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w:t>
      </w:r>
    </w:p>
    <w:bookmarkEnd w:id="173"/>
    <w:bookmarkStart w:name="z1222" w:id="174"/>
    <w:p>
      <w:pPr>
        <w:spacing w:after="0"/>
        <w:ind w:left="0"/>
        <w:jc w:val="both"/>
      </w:pPr>
      <w:r>
        <w:rPr>
          <w:rFonts w:ascii="Times New Roman"/>
          <w:b w:val="false"/>
          <w:i w:val="false"/>
          <w:color w:val="000000"/>
          <w:sz w:val="28"/>
        </w:rPr>
        <w:t>
      2-7) Білім беру инфрақұрылымын қолдау қорының қаражатын бөлу, жұмсау, мониторингтеу және оның есептілігі тәртібін әзірлейді және бекітеді;</w:t>
      </w:r>
    </w:p>
    <w:bookmarkEnd w:id="174"/>
    <w:bookmarkStart w:name="z194" w:id="175"/>
    <w:p>
      <w:pPr>
        <w:spacing w:after="0"/>
        <w:ind w:left="0"/>
        <w:jc w:val="both"/>
      </w:pPr>
      <w:r>
        <w:rPr>
          <w:rFonts w:ascii="Times New Roman"/>
          <w:b w:val="false"/>
          <w:i w:val="false"/>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bookmarkEnd w:id="175"/>
    <w:bookmarkStart w:name="z1178" w:id="176"/>
    <w:p>
      <w:pPr>
        <w:spacing w:after="0"/>
        <w:ind w:left="0"/>
        <w:jc w:val="both"/>
      </w:pPr>
      <w:r>
        <w:rPr>
          <w:rFonts w:ascii="Times New Roman"/>
          <w:b w:val="false"/>
          <w:i w:val="false"/>
          <w:color w:val="000000"/>
          <w:sz w:val="28"/>
        </w:rPr>
        <w:t>
      3-1) білім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сондай-ақ "Ұлттық білім беру дерекқоры" ақпараттық жүйесін қалыптастыруды, қолдап отыруды, жүйелік-техникалық қызмет көрсетуді, интеграциялауды және оның ақпараттық қауіпсіздігін қамтамасыз етуді жүзеге асыратын, мемлекет жүз пайыз қатысатын заңды тұлғаны айқындайды;</w:t>
      </w:r>
    </w:p>
    <w:bookmarkEnd w:id="176"/>
    <w:bookmarkStart w:name="z195" w:id="177"/>
    <w:p>
      <w:pPr>
        <w:spacing w:after="0"/>
        <w:ind w:left="0"/>
        <w:jc w:val="both"/>
      </w:pPr>
      <w:r>
        <w:rPr>
          <w:rFonts w:ascii="Times New Roman"/>
          <w:b w:val="false"/>
          <w:i w:val="false"/>
          <w:color w:val="000000"/>
          <w:sz w:val="28"/>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177"/>
    <w:bookmarkStart w:name="z1177" w:id="178"/>
    <w:p>
      <w:pPr>
        <w:spacing w:after="0"/>
        <w:ind w:left="0"/>
        <w:jc w:val="both"/>
      </w:pPr>
      <w:r>
        <w:rPr>
          <w:rFonts w:ascii="Times New Roman"/>
          <w:b w:val="false"/>
          <w:i w:val="false"/>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bookmarkEnd w:id="178"/>
    <w:bookmarkStart w:name="z1179" w:id="179"/>
    <w:p>
      <w:pPr>
        <w:spacing w:after="0"/>
        <w:ind w:left="0"/>
        <w:jc w:val="both"/>
      </w:pPr>
      <w:r>
        <w:rPr>
          <w:rFonts w:ascii="Times New Roman"/>
          <w:b w:val="false"/>
          <w:i w:val="false"/>
          <w:color w:val="000000"/>
          <w:sz w:val="28"/>
        </w:rPr>
        <w:t>
      4-2) "Ұлттық білім беру дерекқоры" ақпараттық жүйесін қалыптастыру, қолдап отыру, жүйелік-техникалық қызмет көрсету, интеграциялау және оның ақпараттық қауіпсіздігін қамтамасыз ету қағидаларын әзірлейді және бекітеді;</w:t>
      </w:r>
    </w:p>
    <w:bookmarkEnd w:id="179"/>
    <w:bookmarkStart w:name="z1180" w:id="180"/>
    <w:p>
      <w:pPr>
        <w:spacing w:after="0"/>
        <w:ind w:left="0"/>
        <w:jc w:val="both"/>
      </w:pPr>
      <w:r>
        <w:rPr>
          <w:rFonts w:ascii="Times New Roman"/>
          <w:b w:val="false"/>
          <w:i w:val="false"/>
          <w:color w:val="000000"/>
          <w:sz w:val="28"/>
        </w:rPr>
        <w:t>
      4-3) білім беру саласындағы ақпараттандыру объектілеріне қойылатын ең төмен талаптарды әзірлейді және бекітеді;</w:t>
      </w:r>
    </w:p>
    <w:bookmarkEnd w:id="180"/>
    <w:bookmarkStart w:name="z196" w:id="181"/>
    <w:p>
      <w:pPr>
        <w:spacing w:after="0"/>
        <w:ind w:left="0"/>
        <w:jc w:val="both"/>
      </w:pPr>
      <w:r>
        <w:rPr>
          <w:rFonts w:ascii="Times New Roman"/>
          <w:b w:val="false"/>
          <w:i w:val="false"/>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81"/>
    <w:bookmarkStart w:name="z1181" w:id="182"/>
    <w:p>
      <w:pPr>
        <w:spacing w:after="0"/>
        <w:ind w:left="0"/>
        <w:jc w:val="both"/>
      </w:pPr>
      <w:r>
        <w:rPr>
          <w:rFonts w:ascii="Times New Roman"/>
          <w:b w:val="false"/>
          <w:i w:val="false"/>
          <w:color w:val="000000"/>
          <w:sz w:val="28"/>
        </w:rPr>
        <w:t>
      5-1) білім берудің барлық деңгейінің мемлекеттік жалпыға міндетті білім беру стандарттарын әзірлейді және бекітеді;</w:t>
      </w:r>
    </w:p>
    <w:bookmarkEnd w:id="182"/>
    <w:bookmarkStart w:name="z1182" w:id="183"/>
    <w:p>
      <w:pPr>
        <w:spacing w:after="0"/>
        <w:ind w:left="0"/>
        <w:jc w:val="both"/>
      </w:pPr>
      <w:r>
        <w:rPr>
          <w:rFonts w:ascii="Times New Roman"/>
          <w:b w:val="false"/>
          <w:i w:val="false"/>
          <w:color w:val="000000"/>
          <w:sz w:val="28"/>
        </w:rPr>
        <w:t>
      5-2) техникалық және кәсіптік, орта білімнен кейінгі, жоғары және (немесе) жоғары оқу орнынан кейінгі білім беру ұйымдары үшін жалпы білім беретін пәндер циклінің немесе модулінің үлгілік оқу бағдарламаларын әзірлейді және бекітеді;</w:t>
      </w:r>
    </w:p>
    <w:bookmarkEnd w:id="183"/>
    <w:bookmarkStart w:name="z1183" w:id="184"/>
    <w:p>
      <w:pPr>
        <w:spacing w:after="0"/>
        <w:ind w:left="0"/>
        <w:jc w:val="both"/>
      </w:pPr>
      <w:r>
        <w:rPr>
          <w:rFonts w:ascii="Times New Roman"/>
          <w:b w:val="false"/>
          <w:i w:val="false"/>
          <w:color w:val="000000"/>
          <w:sz w:val="28"/>
        </w:rPr>
        <w:t>
      5-3)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жүргізу қағидаларын, сондай-ақ білім беру бағдарламаларының тізілімдеріне енгізу және олардан алып тастау негіздерін әзірлейді және бекітеді;</w:t>
      </w:r>
    </w:p>
    <w:bookmarkEnd w:id="184"/>
    <w:bookmarkStart w:name="z197" w:id="185"/>
    <w:p>
      <w:pPr>
        <w:spacing w:after="0"/>
        <w:ind w:left="0"/>
        <w:jc w:val="both"/>
      </w:pPr>
      <w:r>
        <w:rPr>
          <w:rFonts w:ascii="Times New Roman"/>
          <w:b w:val="false"/>
          <w:i w:val="false"/>
          <w:color w:val="000000"/>
          <w:sz w:val="28"/>
        </w:rPr>
        <w:t>
      6) мектепке дейінгі тәрбие мен оқыту, бастауыш, негізгі орта және жалпы орта білім беру деңгейлерінің үлгілік оқу жоспарлары мен үлгілік оқу бағдарламаларын әзірлейді және бекітеді;</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47" w:id="186"/>
    <w:p>
      <w:pPr>
        <w:spacing w:after="0"/>
        <w:ind w:left="0"/>
        <w:jc w:val="both"/>
      </w:pPr>
      <w:r>
        <w:rPr>
          <w:rFonts w:ascii="Times New Roman"/>
          <w:b w:val="false"/>
          <w:i w:val="false"/>
          <w:color w:val="000000"/>
          <w:sz w:val="28"/>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bookmarkEnd w:id="186"/>
    <w:bookmarkStart w:name="z1026" w:id="187"/>
    <w:p>
      <w:pPr>
        <w:spacing w:after="0"/>
        <w:ind w:left="0"/>
        <w:jc w:val="both"/>
      </w:pPr>
      <w:r>
        <w:rPr>
          <w:rFonts w:ascii="Times New Roman"/>
          <w:b w:val="false"/>
          <w:i w:val="false"/>
          <w:color w:val="000000"/>
          <w:sz w:val="28"/>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798" w:id="188"/>
    <w:p>
      <w:pPr>
        <w:spacing w:after="0"/>
        <w:ind w:left="0"/>
        <w:jc w:val="both"/>
      </w:pPr>
      <w:r>
        <w:rPr>
          <w:rFonts w:ascii="Times New Roman"/>
          <w:b w:val="false"/>
          <w:i w:val="false"/>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bookmarkEnd w:id="188"/>
    <w:bookmarkStart w:name="z1095" w:id="189"/>
    <w:p>
      <w:pPr>
        <w:spacing w:after="0"/>
        <w:ind w:left="0"/>
        <w:jc w:val="both"/>
      </w:pPr>
      <w:r>
        <w:rPr>
          <w:rFonts w:ascii="Times New Roman"/>
          <w:b w:val="false"/>
          <w:i w:val="false"/>
          <w:color w:val="000000"/>
          <w:sz w:val="28"/>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w:t>
      </w:r>
    </w:p>
    <w:bookmarkEnd w:id="189"/>
    <w:bookmarkStart w:name="z199" w:id="190"/>
    <w:p>
      <w:pPr>
        <w:spacing w:after="0"/>
        <w:ind w:left="0"/>
        <w:jc w:val="both"/>
      </w:pPr>
      <w:r>
        <w:rPr>
          <w:rFonts w:ascii="Times New Roman"/>
          <w:b w:val="false"/>
          <w:i w:val="false"/>
          <w:color w:val="000000"/>
          <w:sz w:val="28"/>
        </w:rPr>
        <w:t>
      8) заңды тұлғаларға мыналарды:</w:t>
      </w:r>
    </w:p>
    <w:bookmarkEnd w:id="190"/>
    <w:p>
      <w:pPr>
        <w:spacing w:after="0"/>
        <w:ind w:left="0"/>
        <w:jc w:val="both"/>
      </w:pPr>
      <w:r>
        <w:rPr>
          <w:rFonts w:ascii="Times New Roman"/>
          <w:b w:val="false"/>
          <w:i w:val="false"/>
          <w:color w:val="000000"/>
          <w:sz w:val="28"/>
        </w:rPr>
        <w:t>
      бастауыш білім;</w:t>
      </w:r>
    </w:p>
    <w:p>
      <w:pPr>
        <w:spacing w:after="0"/>
        <w:ind w:left="0"/>
        <w:jc w:val="both"/>
      </w:pPr>
      <w:r>
        <w:rPr>
          <w:rFonts w:ascii="Times New Roman"/>
          <w:b w:val="false"/>
          <w:i w:val="false"/>
          <w:color w:val="000000"/>
          <w:sz w:val="28"/>
        </w:rPr>
        <w:t>
      негізгі орта білім;</w:t>
      </w:r>
    </w:p>
    <w:p>
      <w:pPr>
        <w:spacing w:after="0"/>
        <w:ind w:left="0"/>
        <w:jc w:val="both"/>
      </w:pPr>
      <w:r>
        <w:rPr>
          <w:rFonts w:ascii="Times New Roman"/>
          <w:b w:val="false"/>
          <w:i w:val="false"/>
          <w:color w:val="000000"/>
          <w:sz w:val="28"/>
        </w:rPr>
        <w:t>
      жалпы орта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w:t>
      </w:r>
    </w:p>
    <w:p>
      <w:pPr>
        <w:spacing w:after="0"/>
        <w:ind w:left="0"/>
        <w:jc w:val="both"/>
      </w:pPr>
      <w:r>
        <w:rPr>
          <w:rFonts w:ascii="Times New Roman"/>
          <w:b w:val="false"/>
          <w:i w:val="false"/>
          <w:color w:val="000000"/>
          <w:sz w:val="28"/>
        </w:rPr>
        <w:t>
      кадрларды даярлау бағыттары және оқыту нысандары бойынша жоғары білім;</w:t>
      </w:r>
    </w:p>
    <w:p>
      <w:pPr>
        <w:spacing w:after="0"/>
        <w:ind w:left="0"/>
        <w:jc w:val="both"/>
      </w:pPr>
      <w:r>
        <w:rPr>
          <w:rFonts w:ascii="Times New Roman"/>
          <w:b w:val="false"/>
          <w:i w:val="false"/>
          <w:color w:val="000000"/>
          <w:sz w:val="28"/>
        </w:rPr>
        <w:t>
      кадрларды даярлау бағыттары және оқыту нысандары бойынша жоғары оқу орнынан кейінгі білім;</w:t>
      </w:r>
    </w:p>
    <w:p>
      <w:pPr>
        <w:spacing w:after="0"/>
        <w:ind w:left="0"/>
        <w:jc w:val="both"/>
      </w:pPr>
      <w:r>
        <w:rPr>
          <w:rFonts w:ascii="Times New Roman"/>
          <w:b w:val="false"/>
          <w:i w:val="false"/>
          <w:color w:val="000000"/>
          <w:sz w:val="28"/>
        </w:rPr>
        <w:t>
      діни білім беру үшін бiлiм беру қызметiмен айналысуға арналған лицензияны және (немесе) лицензияға қосымшаны береді;</w:t>
      </w:r>
    </w:p>
    <w:bookmarkStart w:name="z948" w:id="191"/>
    <w:p>
      <w:pPr>
        <w:spacing w:after="0"/>
        <w:ind w:left="0"/>
        <w:jc w:val="both"/>
      </w:pPr>
      <w:r>
        <w:rPr>
          <w:rFonts w:ascii="Times New Roman"/>
          <w:b w:val="false"/>
          <w:i w:val="false"/>
          <w:color w:val="000000"/>
          <w:sz w:val="28"/>
        </w:rPr>
        <w:t>
      8-1) бiлiм беру мониторингiн жүзеге асыру тәртiбiн белгiлейдi;</w:t>
      </w:r>
    </w:p>
    <w:bookmarkEnd w:id="191"/>
    <w:bookmarkStart w:name="z949" w:id="192"/>
    <w:p>
      <w:pPr>
        <w:spacing w:after="0"/>
        <w:ind w:left="0"/>
        <w:jc w:val="both"/>
      </w:pPr>
      <w:r>
        <w:rPr>
          <w:rFonts w:ascii="Times New Roman"/>
          <w:b w:val="false"/>
          <w:i w:val="false"/>
          <w:color w:val="000000"/>
          <w:sz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bookmarkEnd w:id="192"/>
    <w:bookmarkStart w:name="z950" w:id="193"/>
    <w:p>
      <w:pPr>
        <w:spacing w:after="0"/>
        <w:ind w:left="0"/>
        <w:jc w:val="both"/>
      </w:pPr>
      <w:r>
        <w:rPr>
          <w:rFonts w:ascii="Times New Roman"/>
          <w:b w:val="false"/>
          <w:i w:val="false"/>
          <w:color w:val="000000"/>
          <w:sz w:val="28"/>
        </w:rPr>
        <w:t>
      8-3) "Алтын белгi" белгiсi туралы ереженi бекiтедi;</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58" w:id="194"/>
    <w:p>
      <w:pPr>
        <w:spacing w:after="0"/>
        <w:ind w:left="0"/>
        <w:jc w:val="both"/>
      </w:pPr>
      <w:r>
        <w:rPr>
          <w:rFonts w:ascii="Times New Roman"/>
          <w:b w:val="false"/>
          <w:i w:val="false"/>
          <w:color w:val="000000"/>
          <w:sz w:val="28"/>
        </w:rPr>
        <w:t>
      8-5) мектепке дейiнгi тәрбие мен оқыту бойынша рұқсаттар мен хабарламалардың мемлекеттік электрондық тiзiлiмiн жүргiзедi;</w:t>
      </w:r>
    </w:p>
    <w:bookmarkEnd w:id="194"/>
    <w:bookmarkStart w:name="z1185" w:id="195"/>
    <w:p>
      <w:pPr>
        <w:spacing w:after="0"/>
        <w:ind w:left="0"/>
        <w:jc w:val="both"/>
      </w:pPr>
      <w:r>
        <w:rPr>
          <w:rFonts w:ascii="Times New Roman"/>
          <w:b w:val="false"/>
          <w:i w:val="false"/>
          <w:color w:val="000000"/>
          <w:sz w:val="28"/>
        </w:rPr>
        <w:t>
      8-6) "Жоғары оқу орнының үздiк оқытушысы" және "Үздiк педагог" атақтарын беру қағидаларын бекiтедi;</w:t>
      </w:r>
    </w:p>
    <w:bookmarkEnd w:id="195"/>
    <w:bookmarkStart w:name="z1186" w:id="196"/>
    <w:p>
      <w:pPr>
        <w:spacing w:after="0"/>
        <w:ind w:left="0"/>
        <w:jc w:val="both"/>
      </w:pPr>
      <w:r>
        <w:rPr>
          <w:rFonts w:ascii="Times New Roman"/>
          <w:b w:val="false"/>
          <w:i w:val="false"/>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bookmarkEnd w:id="196"/>
    <w:bookmarkStart w:name="z1187" w:id="197"/>
    <w:p>
      <w:pPr>
        <w:spacing w:after="0"/>
        <w:ind w:left="0"/>
        <w:jc w:val="both"/>
      </w:pPr>
      <w:r>
        <w:rPr>
          <w:rFonts w:ascii="Times New Roman"/>
          <w:b w:val="false"/>
          <w:i w:val="false"/>
          <w:color w:val="000000"/>
          <w:sz w:val="28"/>
        </w:rPr>
        <w:t>
      8-8) халықтың тығыздығына және елді мекендердің шалғайлығына қарай білім беру ұйымдары желісінің кепілдік берілген мемлекеттік нормативін әзірлейді және бекітеді;</w:t>
      </w:r>
    </w:p>
    <w:bookmarkEnd w:id="197"/>
    <w:bookmarkStart w:name="z200" w:id="198"/>
    <w:p>
      <w:pPr>
        <w:spacing w:after="0"/>
        <w:ind w:left="0"/>
        <w:jc w:val="both"/>
      </w:pPr>
      <w:r>
        <w:rPr>
          <w:rFonts w:ascii="Times New Roman"/>
          <w:b w:val="false"/>
          <w:i w:val="false"/>
          <w:color w:val="000000"/>
          <w:sz w:val="28"/>
        </w:rPr>
        <w:t>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w:t>
      </w:r>
    </w:p>
    <w:bookmarkEnd w:id="198"/>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w:t>
      </w:r>
    </w:p>
    <w:p>
      <w:pPr>
        <w:spacing w:after="0"/>
        <w:ind w:left="0"/>
        <w:jc w:val="both"/>
      </w:pPr>
      <w:r>
        <w:rPr>
          <w:rFonts w:ascii="Times New Roman"/>
          <w:b w:val="false"/>
          <w:i w:val="false"/>
          <w:color w:val="000000"/>
          <w:sz w:val="28"/>
        </w:rPr>
        <w:t>
      бастауыш, негізгі орта және жалпы орта білімнің жалпы білім беретін оқу бағдарламаларын;</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w:t>
      </w:r>
    </w:p>
    <w:p>
      <w:pPr>
        <w:spacing w:after="0"/>
        <w:ind w:left="0"/>
        <w:jc w:val="both"/>
      </w:pPr>
      <w:r>
        <w:rPr>
          <w:rFonts w:ascii="Times New Roman"/>
          <w:b w:val="false"/>
          <w:i w:val="false"/>
          <w:color w:val="000000"/>
          <w:sz w:val="28"/>
        </w:rPr>
        <w:t>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1" w:id="199"/>
    <w:p>
      <w:pPr>
        <w:spacing w:after="0"/>
        <w:ind w:left="0"/>
        <w:jc w:val="both"/>
      </w:pPr>
      <w:r>
        <w:rPr>
          <w:rFonts w:ascii="Times New Roman"/>
          <w:b w:val="false"/>
          <w:i w:val="false"/>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bookmarkEnd w:id="199"/>
    <w:bookmarkStart w:name="z202" w:id="200"/>
    <w:p>
      <w:pPr>
        <w:spacing w:after="0"/>
        <w:ind w:left="0"/>
        <w:jc w:val="both"/>
      </w:pPr>
      <w:r>
        <w:rPr>
          <w:rFonts w:ascii="Times New Roman"/>
          <w:b w:val="false"/>
          <w:i w:val="false"/>
          <w:color w:val="000000"/>
          <w:sz w:val="28"/>
        </w:rPr>
        <w:t>
      11) мектепке дейінгі тәрбие беру мен оқыту бағдарламаларын,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200"/>
    <w:bookmarkStart w:name="z1083" w:id="201"/>
    <w:p>
      <w:pPr>
        <w:spacing w:after="0"/>
        <w:ind w:left="0"/>
        <w:jc w:val="both"/>
      </w:pPr>
      <w:r>
        <w:rPr>
          <w:rFonts w:ascii="Times New Roman"/>
          <w:b w:val="false"/>
          <w:i w:val="false"/>
          <w:color w:val="000000"/>
          <w:sz w:val="28"/>
        </w:rPr>
        <w:t>
      11-1) тиісті үлгілердегі және түрлердегі білім беру ұйымдары қызметінің үлгілік қағидаларын әзірлейді және бекітеді;</w:t>
      </w:r>
    </w:p>
    <w:bookmarkEnd w:id="201"/>
    <w:bookmarkStart w:name="z1082" w:id="202"/>
    <w:p>
      <w:pPr>
        <w:spacing w:after="0"/>
        <w:ind w:left="0"/>
        <w:jc w:val="both"/>
      </w:pPr>
      <w:r>
        <w:rPr>
          <w:rFonts w:ascii="Times New Roman"/>
          <w:b w:val="false"/>
          <w:i w:val="false"/>
          <w:color w:val="000000"/>
          <w:sz w:val="28"/>
        </w:rPr>
        <w:t>
      11-2) мемлекеттік білім беру кредитін беру және орналастыру қағидаларын әзірлейді және бекітеді;</w:t>
      </w:r>
    </w:p>
    <w:bookmarkEnd w:id="202"/>
    <w:p>
      <w:pPr>
        <w:spacing w:after="0"/>
        <w:ind w:left="0"/>
        <w:jc w:val="both"/>
      </w:pPr>
      <w:r>
        <w:rPr>
          <w:rFonts w:ascii="Times New Roman"/>
          <w:b w:val="false"/>
          <w:i w:val="false"/>
          <w:color w:val="000000"/>
          <w:sz w:val="28"/>
        </w:rPr>
        <w:t>
      11-3) білім беру ұйымдарында психологиялық-педагогикалық қолдап отыру қағидаларын әзірлейді және бекітеді;</w:t>
      </w:r>
    </w:p>
    <w:p>
      <w:pPr>
        <w:spacing w:after="0"/>
        <w:ind w:left="0"/>
        <w:jc w:val="both"/>
      </w:pPr>
      <w:r>
        <w:rPr>
          <w:rFonts w:ascii="Times New Roman"/>
          <w:b w:val="false"/>
          <w:i w:val="false"/>
          <w:color w:val="000000"/>
          <w:sz w:val="28"/>
        </w:rPr>
        <w:t>
      11-4) ерекше білім беру қажеттіліктерін бағалау қағидаларын әзірлейді және бекітеді;</w:t>
      </w:r>
    </w:p>
    <w:bookmarkStart w:name="z203" w:id="203"/>
    <w:p>
      <w:pPr>
        <w:spacing w:after="0"/>
        <w:ind w:left="0"/>
        <w:jc w:val="both"/>
      </w:pPr>
      <w:r>
        <w:rPr>
          <w:rFonts w:ascii="Times New Roman"/>
          <w:b w:val="false"/>
          <w:i w:val="false"/>
          <w:color w:val="000000"/>
          <w:sz w:val="28"/>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12-1) білім беру қызметіне қойылатын біліктілік талаптарын және оларға сәйкестікті растайтын құжаттардың тізбесін бекітеді;</w:t>
      </w:r>
    </w:p>
    <w:bookmarkStart w:name="z960" w:id="204"/>
    <w:p>
      <w:pPr>
        <w:spacing w:after="0"/>
        <w:ind w:left="0"/>
        <w:jc w:val="both"/>
      </w:pPr>
      <w:r>
        <w:rPr>
          <w:rFonts w:ascii="Times New Roman"/>
          <w:b w:val="false"/>
          <w:i w:val="false"/>
          <w:color w:val="000000"/>
          <w:sz w:val="28"/>
        </w:rPr>
        <w:t>
      12-2) орта білім беру ұйымдарында сынып жетекшілігі туралы ережені әзірлейді және бекітеді;</w:t>
      </w:r>
    </w:p>
    <w:bookmarkEnd w:id="204"/>
    <w:bookmarkStart w:name="z1096" w:id="205"/>
    <w:p>
      <w:pPr>
        <w:spacing w:after="0"/>
        <w:ind w:left="0"/>
        <w:jc w:val="both"/>
      </w:pPr>
      <w:r>
        <w:rPr>
          <w:rFonts w:ascii="Times New Roman"/>
          <w:b w:val="false"/>
          <w:i w:val="false"/>
          <w:color w:val="000000"/>
          <w:sz w:val="28"/>
        </w:rPr>
        <w:t>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w:t>
      </w:r>
    </w:p>
    <w:bookmarkEnd w:id="205"/>
    <w:bookmarkStart w:name="z204" w:id="206"/>
    <w:p>
      <w:pPr>
        <w:spacing w:after="0"/>
        <w:ind w:left="0"/>
        <w:jc w:val="both"/>
      </w:pPr>
      <w:r>
        <w:rPr>
          <w:rFonts w:ascii="Times New Roman"/>
          <w:b w:val="false"/>
          <w:i w:val="false"/>
          <w:color w:val="000000"/>
          <w:sz w:val="28"/>
        </w:rPr>
        <w:t>
      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біліктіліктерінің сыныптауышын әзірлейді және бекітеді;</w:t>
      </w:r>
    </w:p>
    <w:bookmarkEnd w:id="206"/>
    <w:bookmarkStart w:name="z1188" w:id="207"/>
    <w:p>
      <w:pPr>
        <w:spacing w:after="0"/>
        <w:ind w:left="0"/>
        <w:jc w:val="both"/>
      </w:pPr>
      <w:r>
        <w:rPr>
          <w:rFonts w:ascii="Times New Roman"/>
          <w:b w:val="false"/>
          <w:i w:val="false"/>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bookmarkEnd w:id="207"/>
    <w:bookmarkStart w:name="z205" w:id="208"/>
    <w:p>
      <w:pPr>
        <w:spacing w:after="0"/>
        <w:ind w:left="0"/>
        <w:jc w:val="both"/>
      </w:pPr>
      <w:r>
        <w:rPr>
          <w:rFonts w:ascii="Times New Roman"/>
          <w:b w:val="false"/>
          <w:i w:val="false"/>
          <w:color w:val="000000"/>
          <w:sz w:val="28"/>
        </w:rPr>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bookmarkEnd w:id="208"/>
    <w:bookmarkStart w:name="z995" w:id="209"/>
    <w:p>
      <w:pPr>
        <w:spacing w:after="0"/>
        <w:ind w:left="0"/>
        <w:jc w:val="both"/>
      </w:pPr>
      <w:r>
        <w:rPr>
          <w:rFonts w:ascii="Times New Roman"/>
          <w:b w:val="false"/>
          <w:i w:val="false"/>
          <w:color w:val="000000"/>
          <w:sz w:val="28"/>
        </w:rPr>
        <w:t>
      14-1) орта білім беру ұйымдары үшін міндетті мектеп формасына қойылатын талаптарды әзірлейді және бекітеді;</w:t>
      </w:r>
    </w:p>
    <w:bookmarkEnd w:id="209"/>
    <w:bookmarkStart w:name="z996" w:id="210"/>
    <w:p>
      <w:pPr>
        <w:spacing w:after="0"/>
        <w:ind w:left="0"/>
        <w:jc w:val="both"/>
      </w:pPr>
      <w:r>
        <w:rPr>
          <w:rFonts w:ascii="Times New Roman"/>
          <w:b w:val="false"/>
          <w:i w:val="false"/>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210"/>
    <w:bookmarkStart w:name="z1053" w:id="211"/>
    <w:p>
      <w:pPr>
        <w:spacing w:after="0"/>
        <w:ind w:left="0"/>
        <w:jc w:val="both"/>
      </w:pPr>
      <w:r>
        <w:rPr>
          <w:rFonts w:ascii="Times New Roman"/>
          <w:b w:val="false"/>
          <w:i w:val="false"/>
          <w:color w:val="000000"/>
          <w:sz w:val="28"/>
        </w:rPr>
        <w:t>
      14-3) экстернат оқыту және онлайн-оқыту нысанында жол берілмейтін жоғары және жоғары оқу орнынан кейінгі білімі бар кадрлар даярлау бағыттарының тізбесін бекітеді;</w:t>
      </w:r>
    </w:p>
    <w:bookmarkEnd w:id="211"/>
    <w:bookmarkStart w:name="z206" w:id="212"/>
    <w:p>
      <w:pPr>
        <w:spacing w:after="0"/>
        <w:ind w:left="0"/>
        <w:jc w:val="both"/>
      </w:pPr>
      <w:r>
        <w:rPr>
          <w:rFonts w:ascii="Times New Roman"/>
          <w:b w:val="false"/>
          <w:i w:val="false"/>
          <w:color w:val="000000"/>
          <w:sz w:val="28"/>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bookmarkEnd w:id="212"/>
    <w:bookmarkStart w:name="z997" w:id="213"/>
    <w:p>
      <w:pPr>
        <w:spacing w:after="0"/>
        <w:ind w:left="0"/>
        <w:jc w:val="both"/>
      </w:pPr>
      <w:r>
        <w:rPr>
          <w:rFonts w:ascii="Times New Roman"/>
          <w:b w:val="false"/>
          <w:i w:val="false"/>
          <w:color w:val="000000"/>
          <w:sz w:val="28"/>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7" w:id="214"/>
    <w:p>
      <w:pPr>
        <w:spacing w:after="0"/>
        <w:ind w:left="0"/>
        <w:jc w:val="both"/>
      </w:pPr>
      <w:r>
        <w:rPr>
          <w:rFonts w:ascii="Times New Roman"/>
          <w:b w:val="false"/>
          <w:i w:val="false"/>
          <w:color w:val="000000"/>
          <w:sz w:val="28"/>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bookmarkEnd w:id="214"/>
    <w:bookmarkStart w:name="z208" w:id="215"/>
    <w:p>
      <w:pPr>
        <w:spacing w:after="0"/>
        <w:ind w:left="0"/>
        <w:jc w:val="both"/>
      </w:pPr>
      <w:r>
        <w:rPr>
          <w:rFonts w:ascii="Times New Roman"/>
          <w:b w:val="false"/>
          <w:i w:val="false"/>
          <w:color w:val="000000"/>
          <w:sz w:val="28"/>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10" w:id="216"/>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bookmarkEnd w:id="216"/>
    <w:bookmarkStart w:name="z999" w:id="217"/>
    <w:p>
      <w:pPr>
        <w:spacing w:after="0"/>
        <w:ind w:left="0"/>
        <w:jc w:val="both"/>
      </w:pPr>
      <w:r>
        <w:rPr>
          <w:rFonts w:ascii="Times New Roman"/>
          <w:b w:val="false"/>
          <w:i w:val="false"/>
          <w:color w:val="000000"/>
          <w:sz w:val="28"/>
        </w:rPr>
        <w:t>
      19-1)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bookmarkEnd w:id="217"/>
    <w:bookmarkStart w:name="z1000" w:id="218"/>
    <w:p>
      <w:pPr>
        <w:spacing w:after="0"/>
        <w:ind w:left="0"/>
        <w:jc w:val="both"/>
      </w:pPr>
      <w:r>
        <w:rPr>
          <w:rFonts w:ascii="Times New Roman"/>
          <w:b w:val="false"/>
          <w:i w:val="false"/>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bookmarkEnd w:id="218"/>
    <w:bookmarkStart w:name="z1001" w:id="219"/>
    <w:p>
      <w:pPr>
        <w:spacing w:after="0"/>
        <w:ind w:left="0"/>
        <w:jc w:val="both"/>
      </w:pPr>
      <w:r>
        <w:rPr>
          <w:rFonts w:ascii="Times New Roman"/>
          <w:b w:val="false"/>
          <w:i w:val="false"/>
          <w:color w:val="000000"/>
          <w:sz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219"/>
    <w:bookmarkStart w:name="z1097" w:id="220"/>
    <w:p>
      <w:pPr>
        <w:spacing w:after="0"/>
        <w:ind w:left="0"/>
        <w:jc w:val="both"/>
      </w:pPr>
      <w:r>
        <w:rPr>
          <w:rFonts w:ascii="Times New Roman"/>
          <w:b w:val="false"/>
          <w:i w:val="false"/>
          <w:color w:val="000000"/>
          <w:sz w:val="28"/>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bookmarkEnd w:id="220"/>
    <w:bookmarkStart w:name="z1189" w:id="221"/>
    <w:p>
      <w:pPr>
        <w:spacing w:after="0"/>
        <w:ind w:left="0"/>
        <w:jc w:val="both"/>
      </w:pPr>
      <w:r>
        <w:rPr>
          <w:rFonts w:ascii="Times New Roman"/>
          <w:b w:val="false"/>
          <w:i w:val="false"/>
          <w:color w:val="000000"/>
          <w:sz w:val="28"/>
        </w:rPr>
        <w:t>
      19-5) мемлекеттік білім беру ұйымдары педагогтерінің оқулықтар мен оқу-әдістемелік кешендерді таңдау қағидаларын әзірлейді және бекітеді;</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12" w:id="222"/>
    <w:p>
      <w:pPr>
        <w:spacing w:after="0"/>
        <w:ind w:left="0"/>
        <w:jc w:val="both"/>
      </w:pPr>
      <w:r>
        <w:rPr>
          <w:rFonts w:ascii="Times New Roman"/>
          <w:b w:val="false"/>
          <w:i w:val="false"/>
          <w:color w:val="000000"/>
          <w:sz w:val="28"/>
        </w:rPr>
        <w:t>
      21)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bookmarkEnd w:id="222"/>
    <w:bookmarkStart w:name="z1002" w:id="223"/>
    <w:p>
      <w:pPr>
        <w:spacing w:after="0"/>
        <w:ind w:left="0"/>
        <w:jc w:val="both"/>
      </w:pPr>
      <w:r>
        <w:rPr>
          <w:rFonts w:ascii="Times New Roman"/>
          <w:b w:val="false"/>
          <w:i w:val="false"/>
          <w:color w:val="000000"/>
          <w:sz w:val="28"/>
        </w:rPr>
        <w:t>
      21-1) білім беру ұйымдарынан шығатын ресми құжаттарды апостильдеу рәсімін жүзеге асырады;</w:t>
      </w:r>
    </w:p>
    <w:bookmarkEnd w:id="223"/>
    <w:bookmarkStart w:name="z1003" w:id="224"/>
    <w:p>
      <w:pPr>
        <w:spacing w:after="0"/>
        <w:ind w:left="0"/>
        <w:jc w:val="both"/>
      </w:pPr>
      <w:r>
        <w:rPr>
          <w:rFonts w:ascii="Times New Roman"/>
          <w:b w:val="false"/>
          <w:i w:val="false"/>
          <w:color w:val="000000"/>
          <w:sz w:val="28"/>
        </w:rPr>
        <w:t>
      21-2) білім беру ұйымдарын бағалау өлшемшарттарын әзірлейді және бекітеді;</w:t>
      </w:r>
    </w:p>
    <w:bookmarkEnd w:id="224"/>
    <w:bookmarkStart w:name="z1004" w:id="225"/>
    <w:p>
      <w:pPr>
        <w:spacing w:after="0"/>
        <w:ind w:left="0"/>
        <w:jc w:val="both"/>
      </w:pPr>
      <w:r>
        <w:rPr>
          <w:rFonts w:ascii="Times New Roman"/>
          <w:b w:val="false"/>
          <w:i w:val="false"/>
          <w:color w:val="000000"/>
          <w:sz w:val="28"/>
        </w:rPr>
        <w:t>
      21-3) білім алушылардың білімін бағалау өлшемшарттарын әзірлейді және бекітеді;</w:t>
      </w:r>
    </w:p>
    <w:bookmarkEnd w:id="225"/>
    <w:bookmarkStart w:name="z213" w:id="226"/>
    <w:p>
      <w:pPr>
        <w:spacing w:after="0"/>
        <w:ind w:left="0"/>
        <w:jc w:val="both"/>
      </w:pPr>
      <w:r>
        <w:rPr>
          <w:rFonts w:ascii="Times New Roman"/>
          <w:b w:val="false"/>
          <w:i w:val="false"/>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bookmarkEnd w:id="226"/>
    <w:bookmarkStart w:name="z214" w:id="227"/>
    <w:p>
      <w:pPr>
        <w:spacing w:after="0"/>
        <w:ind w:left="0"/>
        <w:jc w:val="both"/>
      </w:pPr>
      <w:r>
        <w:rPr>
          <w:rFonts w:ascii="Times New Roman"/>
          <w:b w:val="false"/>
          <w:i w:val="false"/>
          <w:color w:val="000000"/>
          <w:sz w:val="28"/>
        </w:rPr>
        <w:t>
      23) білім беру ұйымдары білім беру қызметінде пайдаланатын қатаң есептіліктегі құжаттардың нысандарын әзірлейді және бекітеді;</w:t>
      </w:r>
    </w:p>
    <w:bookmarkEnd w:id="227"/>
    <w:bookmarkStart w:name="z1005" w:id="228"/>
    <w:p>
      <w:pPr>
        <w:spacing w:after="0"/>
        <w:ind w:left="0"/>
        <w:jc w:val="both"/>
      </w:pPr>
      <w:r>
        <w:rPr>
          <w:rFonts w:ascii="Times New Roman"/>
          <w:b w:val="false"/>
          <w:i w:val="false"/>
          <w:color w:val="000000"/>
          <w:sz w:val="28"/>
        </w:rPr>
        <w:t>
      23-1) орта білім беру ұйымдары үшін жекелеген пәндер бойынша базалық оқулықтар мен оқу-әдістемелік кешендерді айқындайды және бекітеді;</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23-2)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23-3)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63" w:id="229"/>
    <w:p>
      <w:pPr>
        <w:spacing w:after="0"/>
        <w:ind w:left="0"/>
        <w:jc w:val="both"/>
      </w:pPr>
      <w:r>
        <w:rPr>
          <w:rFonts w:ascii="Times New Roman"/>
          <w:b w:val="false"/>
          <w:i w:val="false"/>
          <w:color w:val="000000"/>
          <w:sz w:val="28"/>
        </w:rPr>
        <w:t>
      23-4)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bookmarkEnd w:id="229"/>
    <w:bookmarkStart w:name="z215" w:id="230"/>
    <w:p>
      <w:pPr>
        <w:spacing w:after="0"/>
        <w:ind w:left="0"/>
        <w:jc w:val="both"/>
      </w:pPr>
      <w:r>
        <w:rPr>
          <w:rFonts w:ascii="Times New Roman"/>
          <w:b w:val="false"/>
          <w:i w:val="false"/>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bookmarkEnd w:id="230"/>
    <w:bookmarkStart w:name="z952" w:id="231"/>
    <w:p>
      <w:pPr>
        <w:spacing w:after="0"/>
        <w:ind w:left="0"/>
        <w:jc w:val="both"/>
      </w:pPr>
      <w:r>
        <w:rPr>
          <w:rFonts w:ascii="Times New Roman"/>
          <w:b w:val="false"/>
          <w:i w:val="false"/>
          <w:color w:val="000000"/>
          <w:sz w:val="28"/>
        </w:rPr>
        <w:t>
      24-1) білім беру жинақтау салымы туралы үлгілік шартты әзірлейді және бекітеді;</w:t>
      </w:r>
    </w:p>
    <w:bookmarkEnd w:id="231"/>
    <w:bookmarkStart w:name="z1190" w:id="232"/>
    <w:p>
      <w:pPr>
        <w:spacing w:after="0"/>
        <w:ind w:left="0"/>
        <w:jc w:val="both"/>
      </w:pPr>
      <w:r>
        <w:rPr>
          <w:rFonts w:ascii="Times New Roman"/>
          <w:b w:val="false"/>
          <w:i w:val="false"/>
          <w:color w:val="000000"/>
          <w:sz w:val="28"/>
        </w:rPr>
        <w:t>
      24-2) қаржы ұйымдары беретін білім беру кредиттеріне кепілдік беру және осындай кепілдік беру мөлшерін айқындау қағидаларын әзірлейді және бекітеді;</w:t>
      </w:r>
    </w:p>
    <w:bookmarkEnd w:id="232"/>
    <w:bookmarkStart w:name="z216" w:id="233"/>
    <w:p>
      <w:pPr>
        <w:spacing w:after="0"/>
        <w:ind w:left="0"/>
        <w:jc w:val="both"/>
      </w:pPr>
      <w:r>
        <w:rPr>
          <w:rFonts w:ascii="Times New Roman"/>
          <w:b w:val="false"/>
          <w:i w:val="false"/>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бекітеді;</w:t>
      </w:r>
    </w:p>
    <w:bookmarkEnd w:id="233"/>
    <w:bookmarkStart w:name="z800" w:id="234"/>
    <w:p>
      <w:pPr>
        <w:spacing w:after="0"/>
        <w:ind w:left="0"/>
        <w:jc w:val="both"/>
      </w:pPr>
      <w:r>
        <w:rPr>
          <w:rFonts w:ascii="Times New Roman"/>
          <w:b w:val="false"/>
          <w:i w:val="false"/>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bookmarkEnd w:id="234"/>
    <w:bookmarkStart w:name="z801" w:id="235"/>
    <w:p>
      <w:pPr>
        <w:spacing w:after="0"/>
        <w:ind w:left="0"/>
        <w:jc w:val="both"/>
      </w:pPr>
      <w:r>
        <w:rPr>
          <w:rFonts w:ascii="Times New Roman"/>
          <w:b w:val="false"/>
          <w:i w:val="false"/>
          <w:color w:val="000000"/>
          <w:sz w:val="28"/>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35"/>
    <w:p>
      <w:pPr>
        <w:spacing w:after="0"/>
        <w:ind w:left="0"/>
        <w:jc w:val="both"/>
      </w:pPr>
      <w:r>
        <w:rPr>
          <w:rFonts w:ascii="Times New Roman"/>
          <w:b w:val="false"/>
          <w:i w:val="false"/>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Start w:name="z217" w:id="236"/>
    <w:p>
      <w:pPr>
        <w:spacing w:after="0"/>
        <w:ind w:left="0"/>
        <w:jc w:val="both"/>
      </w:pPr>
      <w:r>
        <w:rPr>
          <w:rFonts w:ascii="Times New Roman"/>
          <w:b w:val="false"/>
          <w:i w:val="false"/>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36"/>
    <w:p>
      <w:pPr>
        <w:spacing w:after="0"/>
        <w:ind w:left="0"/>
        <w:jc w:val="both"/>
      </w:pPr>
      <w:r>
        <w:rPr>
          <w:rFonts w:ascii="Times New Roman"/>
          <w:b w:val="false"/>
          <w:i w:val="false"/>
          <w:color w:val="000000"/>
          <w:sz w:val="28"/>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bookmarkStart w:name="z218" w:id="237"/>
    <w:p>
      <w:pPr>
        <w:spacing w:after="0"/>
        <w:ind w:left="0"/>
        <w:jc w:val="both"/>
      </w:pPr>
      <w:r>
        <w:rPr>
          <w:rFonts w:ascii="Times New Roman"/>
          <w:b w:val="false"/>
          <w:i w:val="false"/>
          <w:color w:val="000000"/>
          <w:sz w:val="28"/>
        </w:rPr>
        <w:t>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әзірлейді және бекітеді;</w:t>
      </w:r>
    </w:p>
    <w:bookmarkEnd w:id="237"/>
    <w:bookmarkStart w:name="z802" w:id="238"/>
    <w:p>
      <w:pPr>
        <w:spacing w:after="0"/>
        <w:ind w:left="0"/>
        <w:jc w:val="both"/>
      </w:pPr>
      <w:r>
        <w:rPr>
          <w:rFonts w:ascii="Times New Roman"/>
          <w:b w:val="false"/>
          <w:i w:val="false"/>
          <w:color w:val="000000"/>
          <w:sz w:val="28"/>
        </w:rPr>
        <w:t>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bookmarkEnd w:id="238"/>
    <w:bookmarkStart w:name="z1007" w:id="239"/>
    <w:p>
      <w:pPr>
        <w:spacing w:after="0"/>
        <w:ind w:left="0"/>
        <w:jc w:val="both"/>
      </w:pPr>
      <w:r>
        <w:rPr>
          <w:rFonts w:ascii="Times New Roman"/>
          <w:b w:val="false"/>
          <w:i w:val="false"/>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39"/>
    <w:bookmarkStart w:name="z219" w:id="240"/>
    <w:p>
      <w:pPr>
        <w:spacing w:after="0"/>
        <w:ind w:left="0"/>
        <w:jc w:val="both"/>
      </w:pPr>
      <w:r>
        <w:rPr>
          <w:rFonts w:ascii="Times New Roman"/>
          <w:b w:val="false"/>
          <w:i w:val="false"/>
          <w:color w:val="000000"/>
          <w:sz w:val="28"/>
        </w:rPr>
        <w:t>
      28) республикалық маңызы бар мектептен тыс іс-шаралар өткізуді ұйымдастырады;</w:t>
      </w:r>
    </w:p>
    <w:bookmarkEnd w:id="240"/>
    <w:bookmarkStart w:name="z220" w:id="241"/>
    <w:p>
      <w:pPr>
        <w:spacing w:after="0"/>
        <w:ind w:left="0"/>
        <w:jc w:val="both"/>
      </w:pPr>
      <w:r>
        <w:rPr>
          <w:rFonts w:ascii="Times New Roman"/>
          <w:b w:val="false"/>
          <w:i w:val="false"/>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bookmarkEnd w:id="241"/>
    <w:bookmarkStart w:name="z803" w:id="242"/>
    <w:p>
      <w:pPr>
        <w:spacing w:after="0"/>
        <w:ind w:left="0"/>
        <w:jc w:val="both"/>
      </w:pPr>
      <w:r>
        <w:rPr>
          <w:rFonts w:ascii="Times New Roman"/>
          <w:b w:val="false"/>
          <w:i w:val="false"/>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және оларды іріктеу өлшемшарттарын қалыптастырады және бекітеді;</w:t>
      </w:r>
    </w:p>
    <w:bookmarkEnd w:id="242"/>
    <w:bookmarkStart w:name="z1008" w:id="243"/>
    <w:p>
      <w:pPr>
        <w:spacing w:after="0"/>
        <w:ind w:left="0"/>
        <w:jc w:val="both"/>
      </w:pPr>
      <w:r>
        <w:rPr>
          <w:rFonts w:ascii="Times New Roman"/>
          <w:b w:val="false"/>
          <w:i w:val="false"/>
          <w:color w:val="000000"/>
          <w:sz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43"/>
    <w:bookmarkStart w:name="z1191" w:id="244"/>
    <w:p>
      <w:pPr>
        <w:spacing w:after="0"/>
        <w:ind w:left="0"/>
        <w:jc w:val="both"/>
      </w:pPr>
      <w:r>
        <w:rPr>
          <w:rFonts w:ascii="Times New Roman"/>
          <w:b w:val="false"/>
          <w:i w:val="false"/>
          <w:color w:val="000000"/>
          <w:sz w:val="28"/>
        </w:rPr>
        <w:t>
      29-3) соңғы үш жылдағы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тізбесін және оларды іріктеу өлшемшарттарын қалыптастырады және бекітеді;</w:t>
      </w:r>
    </w:p>
    <w:bookmarkEnd w:id="244"/>
    <w:bookmarkStart w:name="z1192" w:id="245"/>
    <w:p>
      <w:pPr>
        <w:spacing w:after="0"/>
        <w:ind w:left="0"/>
        <w:jc w:val="both"/>
      </w:pPr>
      <w:r>
        <w:rPr>
          <w:rFonts w:ascii="Times New Roman"/>
          <w:b w:val="false"/>
          <w:i w:val="false"/>
          <w:color w:val="000000"/>
          <w:sz w:val="28"/>
        </w:rPr>
        <w:t>
      29-4) 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қалыптастырады және бекітеді;</w:t>
      </w:r>
    </w:p>
    <w:bookmarkEnd w:id="245"/>
    <w:bookmarkStart w:name="z1193" w:id="246"/>
    <w:p>
      <w:pPr>
        <w:spacing w:after="0"/>
        <w:ind w:left="0"/>
        <w:jc w:val="both"/>
      </w:pPr>
      <w:r>
        <w:rPr>
          <w:rFonts w:ascii="Times New Roman"/>
          <w:b w:val="false"/>
          <w:i w:val="false"/>
          <w:color w:val="000000"/>
          <w:sz w:val="28"/>
        </w:rPr>
        <w:t>
      29-5)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бекітеді, сондай-ақ жалпы білім беретін пәндер бойынша халықаралық олимпиадалардың жеңімпаздары мен жүлдегерлеріне, оларды дайындаған педагогтерге біржолғы сыйақы мөлшерін бекітеді;</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2" w:id="247"/>
    <w:p>
      <w:pPr>
        <w:spacing w:after="0"/>
        <w:ind w:left="0"/>
        <w:jc w:val="both"/>
      </w:pPr>
      <w:r>
        <w:rPr>
          <w:rFonts w:ascii="Times New Roman"/>
          <w:b w:val="false"/>
          <w:i w:val="false"/>
          <w:color w:val="000000"/>
          <w:sz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47"/>
    <w:bookmarkStart w:name="z223" w:id="248"/>
    <w:p>
      <w:pPr>
        <w:spacing w:after="0"/>
        <w:ind w:left="0"/>
        <w:jc w:val="both"/>
      </w:pPr>
      <w:r>
        <w:rPr>
          <w:rFonts w:ascii="Times New Roman"/>
          <w:b w:val="false"/>
          <w:i w:val="false"/>
          <w:color w:val="000000"/>
          <w:sz w:val="28"/>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25" w:id="249"/>
    <w:p>
      <w:pPr>
        <w:spacing w:after="0"/>
        <w:ind w:left="0"/>
        <w:jc w:val="both"/>
      </w:pPr>
      <w:r>
        <w:rPr>
          <w:rFonts w:ascii="Times New Roman"/>
          <w:b w:val="false"/>
          <w:i w:val="false"/>
          <w:color w:val="000000"/>
          <w:sz w:val="28"/>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bookmarkEnd w:id="249"/>
    <w:bookmarkStart w:name="z1009" w:id="250"/>
    <w:p>
      <w:pPr>
        <w:spacing w:after="0"/>
        <w:ind w:left="0"/>
        <w:jc w:val="both"/>
      </w:pPr>
      <w:r>
        <w:rPr>
          <w:rFonts w:ascii="Times New Roman"/>
          <w:b w:val="false"/>
          <w:i w:val="false"/>
          <w:color w:val="000000"/>
          <w:sz w:val="28"/>
        </w:rPr>
        <w:t>
      34-1) педагогикалық әдеп қағидаларын әзірлейді және бекітеді;</w:t>
      </w:r>
    </w:p>
    <w:bookmarkEnd w:id="250"/>
    <w:bookmarkStart w:name="z226" w:id="251"/>
    <w:p>
      <w:pPr>
        <w:spacing w:after="0"/>
        <w:ind w:left="0"/>
        <w:jc w:val="both"/>
      </w:pPr>
      <w:r>
        <w:rPr>
          <w:rFonts w:ascii="Times New Roman"/>
          <w:b w:val="false"/>
          <w:i w:val="false"/>
          <w:color w:val="000000"/>
          <w:sz w:val="28"/>
        </w:rPr>
        <w:t>
      35) еңбек жөніндегі уәкілетті органмен бірлесіп, мемлекеттік білім беру ұйымдарының бірінші басшылары мен педагогтерін лауазымға тағайындау, лауазымынан босату қағидаларын әзірлейді және бекітеді;</w:t>
      </w:r>
    </w:p>
    <w:bookmarkEnd w:id="251"/>
    <w:bookmarkStart w:name="z310" w:id="252"/>
    <w:p>
      <w:pPr>
        <w:spacing w:after="0"/>
        <w:ind w:left="0"/>
        <w:jc w:val="both"/>
      </w:pPr>
      <w:r>
        <w:rPr>
          <w:rFonts w:ascii="Times New Roman"/>
          <w:b w:val="false"/>
          <w:i w:val="false"/>
          <w:color w:val="000000"/>
          <w:sz w:val="28"/>
        </w:rPr>
        <w:t>
      35-1) мемлекеттік білім беру ұйымдарының бірінші басшыларын ротациялауды жүргізу қағидаларын әзірлейді және бекітеді;</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04" w:id="253"/>
    <w:p>
      <w:pPr>
        <w:spacing w:after="0"/>
        <w:ind w:left="0"/>
        <w:jc w:val="both"/>
      </w:pPr>
      <w:r>
        <w:rPr>
          <w:rFonts w:ascii="Times New Roman"/>
          <w:b w:val="false"/>
          <w:i w:val="false"/>
          <w:color w:val="000000"/>
          <w:sz w:val="28"/>
        </w:rPr>
        <w:t>
      36-1) қауымдастырылған профессор (доцент), профессор ғылыми атақтарын береді;</w:t>
      </w:r>
    </w:p>
    <w:bookmarkEnd w:id="253"/>
    <w:bookmarkStart w:name="z1010" w:id="254"/>
    <w:p>
      <w:pPr>
        <w:spacing w:after="0"/>
        <w:ind w:left="0"/>
        <w:jc w:val="both"/>
      </w:pPr>
      <w:r>
        <w:rPr>
          <w:rFonts w:ascii="Times New Roman"/>
          <w:b w:val="false"/>
          <w:i w:val="false"/>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29" w:id="255"/>
    <w:p>
      <w:pPr>
        <w:spacing w:after="0"/>
        <w:ind w:left="0"/>
        <w:jc w:val="both"/>
      </w:pPr>
      <w:r>
        <w:rPr>
          <w:rFonts w:ascii="Times New Roman"/>
          <w:b w:val="false"/>
          <w:i w:val="false"/>
          <w:color w:val="000000"/>
          <w:sz w:val="28"/>
        </w:rPr>
        <w:t>
      38) педагогтерді қайта даярлау мен олардың біліктілігін арттыруды ұйымдастырады;</w:t>
      </w:r>
    </w:p>
    <w:bookmarkEnd w:id="255"/>
    <w:bookmarkStart w:name="z1011" w:id="256"/>
    <w:p>
      <w:pPr>
        <w:spacing w:after="0"/>
        <w:ind w:left="0"/>
        <w:jc w:val="both"/>
      </w:pPr>
      <w:r>
        <w:rPr>
          <w:rFonts w:ascii="Times New Roman"/>
          <w:b w:val="false"/>
          <w:i w:val="false"/>
          <w:color w:val="000000"/>
          <w:sz w:val="28"/>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bookmarkEnd w:id="256"/>
    <w:bookmarkStart w:name="z1012" w:id="257"/>
    <w:p>
      <w:pPr>
        <w:spacing w:after="0"/>
        <w:ind w:left="0"/>
        <w:jc w:val="both"/>
      </w:pPr>
      <w:r>
        <w:rPr>
          <w:rFonts w:ascii="Times New Roman"/>
          <w:b w:val="false"/>
          <w:i w:val="false"/>
          <w:color w:val="000000"/>
          <w:sz w:val="28"/>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57"/>
    <w:p>
      <w:pPr>
        <w:spacing w:after="0"/>
        <w:ind w:left="0"/>
        <w:jc w:val="both"/>
      </w:pPr>
      <w:r>
        <w:rPr>
          <w:rFonts w:ascii="Times New Roman"/>
          <w:b w:val="false"/>
          <w:i w:val="false"/>
          <w:color w:val="000000"/>
          <w:sz w:val="28"/>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pPr>
        <w:spacing w:after="0"/>
        <w:ind w:left="0"/>
        <w:jc w:val="both"/>
      </w:pPr>
      <w:r>
        <w:rPr>
          <w:rFonts w:ascii="Times New Roman"/>
          <w:b w:val="false"/>
          <w:i w:val="false"/>
          <w:color w:val="000000"/>
          <w:sz w:val="28"/>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bookmarkStart w:name="z230" w:id="258"/>
    <w:p>
      <w:pPr>
        <w:spacing w:after="0"/>
        <w:ind w:left="0"/>
        <w:jc w:val="both"/>
      </w:pPr>
      <w:r>
        <w:rPr>
          <w:rFonts w:ascii="Times New Roman"/>
          <w:b w:val="false"/>
          <w:i w:val="false"/>
          <w:color w:val="000000"/>
          <w:sz w:val="28"/>
        </w:rPr>
        <w:t>
      39) салалық көтермелеу жүйесін әзірлейді және бекітеді;</w:t>
      </w:r>
    </w:p>
    <w:bookmarkEnd w:id="258"/>
    <w:bookmarkStart w:name="z231" w:id="259"/>
    <w:p>
      <w:pPr>
        <w:spacing w:after="0"/>
        <w:ind w:left="0"/>
        <w:jc w:val="both"/>
      </w:pPr>
      <w:r>
        <w:rPr>
          <w:rFonts w:ascii="Times New Roman"/>
          <w:b w:val="false"/>
          <w:i w:val="false"/>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bookmarkEnd w:id="259"/>
    <w:bookmarkStart w:name="z232" w:id="260"/>
    <w:p>
      <w:pPr>
        <w:spacing w:after="0"/>
        <w:ind w:left="0"/>
        <w:jc w:val="both"/>
      </w:pPr>
      <w:r>
        <w:rPr>
          <w:rFonts w:ascii="Times New Roman"/>
          <w:b w:val="false"/>
          <w:i w:val="false"/>
          <w:color w:val="000000"/>
          <w:sz w:val="28"/>
        </w:rPr>
        <w:t>
      41) шетелге, оның ішінде академиялық оралымдылық шеңберінде оқытуға жіберу тәртібін әзірлейді, бекітеді және белгілейді;</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34" w:id="261"/>
    <w:p>
      <w:pPr>
        <w:spacing w:after="0"/>
        <w:ind w:left="0"/>
        <w:jc w:val="both"/>
      </w:pPr>
      <w:r>
        <w:rPr>
          <w:rFonts w:ascii="Times New Roman"/>
          <w:b w:val="false"/>
          <w:i w:val="false"/>
          <w:color w:val="000000"/>
          <w:sz w:val="28"/>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bookmarkEnd w:id="261"/>
    <w:bookmarkStart w:name="z969" w:id="262"/>
    <w:p>
      <w:pPr>
        <w:spacing w:after="0"/>
        <w:ind w:left="0"/>
        <w:jc w:val="both"/>
      </w:pPr>
      <w:r>
        <w:rPr>
          <w:rFonts w:ascii="Times New Roman"/>
          <w:b w:val="false"/>
          <w:i w:val="false"/>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62"/>
    <w:bookmarkStart w:name="z1194" w:id="263"/>
    <w:p>
      <w:pPr>
        <w:spacing w:after="0"/>
        <w:ind w:left="0"/>
        <w:jc w:val="both"/>
      </w:pPr>
      <w:r>
        <w:rPr>
          <w:rFonts w:ascii="Times New Roman"/>
          <w:b w:val="false"/>
          <w:i w:val="false"/>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bookmarkEnd w:id="263"/>
    <w:bookmarkStart w:name="z1195" w:id="264"/>
    <w:p>
      <w:pPr>
        <w:spacing w:after="0"/>
        <w:ind w:left="0"/>
        <w:jc w:val="both"/>
      </w:pPr>
      <w:r>
        <w:rPr>
          <w:rFonts w:ascii="Times New Roman"/>
          <w:b w:val="false"/>
          <w:i w:val="false"/>
          <w:color w:val="000000"/>
          <w:sz w:val="28"/>
        </w:rPr>
        <w:t>
      43-3) жекеменшік білім беру ұйымдарында орта білім беруге мемлекеттік білім беру тапсырысын, оқуға ата-ана төлемақысының шекті мөлшерін бекiтедi;</w:t>
      </w:r>
    </w:p>
    <w:bookmarkEnd w:id="264"/>
    <w:bookmarkStart w:name="z1151" w:id="265"/>
    <w:p>
      <w:pPr>
        <w:spacing w:after="0"/>
        <w:ind w:left="0"/>
        <w:jc w:val="both"/>
      </w:pPr>
      <w:r>
        <w:rPr>
          <w:rFonts w:ascii="Times New Roman"/>
          <w:b w:val="false"/>
          <w:i w:val="false"/>
          <w:color w:val="000000"/>
          <w:sz w:val="28"/>
        </w:rPr>
        <w:t>
      43-4) мүмкіндігі шектеулі балаларды арнаулы психологиялық-педагогикалық қолдауға мемлекеттік білім беру тапсырысын орналастыру қағидаларын әзірлейді және бекітеді;</w:t>
      </w:r>
    </w:p>
    <w:bookmarkEnd w:id="265"/>
    <w:bookmarkStart w:name="z235" w:id="266"/>
    <w:p>
      <w:pPr>
        <w:spacing w:after="0"/>
        <w:ind w:left="0"/>
        <w:jc w:val="both"/>
      </w:pPr>
      <w:r>
        <w:rPr>
          <w:rFonts w:ascii="Times New Roman"/>
          <w:b w:val="false"/>
          <w:i w:val="false"/>
          <w:color w:val="000000"/>
          <w:sz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66"/>
    <w:bookmarkStart w:name="z805" w:id="267"/>
    <w:p>
      <w:pPr>
        <w:spacing w:after="0"/>
        <w:ind w:left="0"/>
        <w:jc w:val="both"/>
      </w:pPr>
      <w:r>
        <w:rPr>
          <w:rFonts w:ascii="Times New Roman"/>
          <w:b w:val="false"/>
          <w:i w:val="false"/>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bookmarkEnd w:id="267"/>
    <w:bookmarkStart w:name="z806" w:id="268"/>
    <w:p>
      <w:pPr>
        <w:spacing w:after="0"/>
        <w:ind w:left="0"/>
        <w:jc w:val="both"/>
      </w:pPr>
      <w:r>
        <w:rPr>
          <w:rFonts w:ascii="Times New Roman"/>
          <w:b w:val="false"/>
          <w:i w:val="false"/>
          <w:color w:val="000000"/>
          <w:sz w:val="28"/>
        </w:rPr>
        <w:t>
      44-2) білім беру жүйесін басқару органдарын ақпараттық қамтамасыз етуді жүзеге асырады;</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8" w:id="269"/>
    <w:p>
      <w:pPr>
        <w:spacing w:after="0"/>
        <w:ind w:left="0"/>
        <w:jc w:val="both"/>
      </w:pPr>
      <w:r>
        <w:rPr>
          <w:rFonts w:ascii="Times New Roman"/>
          <w:b w:val="false"/>
          <w:i w:val="false"/>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p>
    <w:bookmarkEnd w:id="269"/>
    <w:bookmarkStart w:name="z809" w:id="270"/>
    <w:p>
      <w:pPr>
        <w:spacing w:after="0"/>
        <w:ind w:left="0"/>
        <w:jc w:val="both"/>
      </w:pPr>
      <w:r>
        <w:rPr>
          <w:rFonts w:ascii="Times New Roman"/>
          <w:b w:val="false"/>
          <w:i w:val="false"/>
          <w:color w:val="000000"/>
          <w:sz w:val="28"/>
        </w:rPr>
        <w:t>
      44-5) білім беру ұйымдары, оның ішінде шағын жинақталған мектептер түрлерінің номенклатурасын бекітеді;</w:t>
      </w:r>
    </w:p>
    <w:bookmarkEnd w:id="270"/>
    <w:bookmarkStart w:name="z810" w:id="271"/>
    <w:p>
      <w:pPr>
        <w:spacing w:after="0"/>
        <w:ind w:left="0"/>
        <w:jc w:val="both"/>
      </w:pPr>
      <w:r>
        <w:rPr>
          <w:rFonts w:ascii="Times New Roman"/>
          <w:b w:val="false"/>
          <w:i w:val="false"/>
          <w:color w:val="000000"/>
          <w:sz w:val="28"/>
        </w:rPr>
        <w:t>
      44-6) мемлекеттік білім беру тапсырысына байланысты қызметтер көрсетудің тізбесін қалыптастырады және бекітеді;</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45-1)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812" w:id="272"/>
    <w:p>
      <w:pPr>
        <w:spacing w:after="0"/>
        <w:ind w:left="0"/>
        <w:jc w:val="both"/>
      </w:pPr>
      <w:r>
        <w:rPr>
          <w:rFonts w:ascii="Times New Roman"/>
          <w:b w:val="false"/>
          <w:i w:val="false"/>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45-3)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59" w:id="273"/>
    <w:p>
      <w:pPr>
        <w:spacing w:after="0"/>
        <w:ind w:left="0"/>
        <w:jc w:val="both"/>
      </w:pPr>
      <w:r>
        <w:rPr>
          <w:rFonts w:ascii="Times New Roman"/>
          <w:b w:val="false"/>
          <w:i w:val="false"/>
          <w:color w:val="000000"/>
          <w:sz w:val="28"/>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bookmarkEnd w:id="273"/>
    <w:p>
      <w:pPr>
        <w:spacing w:after="0"/>
        <w:ind w:left="0"/>
        <w:jc w:val="both"/>
      </w:pPr>
      <w:r>
        <w:rPr>
          <w:rFonts w:ascii="Times New Roman"/>
          <w:b w:val="false"/>
          <w:i w:val="false"/>
          <w:color w:val="000000"/>
          <w:sz w:val="28"/>
        </w:rPr>
        <w:t>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Start w:name="z814" w:id="274"/>
    <w:p>
      <w:pPr>
        <w:spacing w:after="0"/>
        <w:ind w:left="0"/>
        <w:jc w:val="both"/>
      </w:pPr>
      <w:r>
        <w:rPr>
          <w:rFonts w:ascii="Times New Roman"/>
          <w:b w:val="false"/>
          <w:i w:val="false"/>
          <w:color w:val="000000"/>
          <w:sz w:val="28"/>
        </w:rPr>
        <w:t>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bookmarkEnd w:id="274"/>
    <w:bookmarkStart w:name="z815" w:id="275"/>
    <w:p>
      <w:pPr>
        <w:spacing w:after="0"/>
        <w:ind w:left="0"/>
        <w:jc w:val="both"/>
      </w:pPr>
      <w:r>
        <w:rPr>
          <w:rFonts w:ascii="Times New Roman"/>
          <w:b w:val="false"/>
          <w:i w:val="false"/>
          <w:color w:val="000000"/>
          <w:sz w:val="28"/>
        </w:rPr>
        <w:t>
      46-3) біліктілікті арттырудың ваучерлік-модульдік жүйесінің әдістемесін әзірлеуді ұйымдастырады және бекітеді;</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46-4)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46-5)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8" w:id="276"/>
    <w:p>
      <w:pPr>
        <w:spacing w:after="0"/>
        <w:ind w:left="0"/>
        <w:jc w:val="both"/>
      </w:pPr>
      <w:r>
        <w:rPr>
          <w:rFonts w:ascii="Times New Roman"/>
          <w:b w:val="false"/>
          <w:i w:val="false"/>
          <w:color w:val="000000"/>
          <w:sz w:val="28"/>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bookmarkEnd w:id="276"/>
    <w:bookmarkStart w:name="z819" w:id="277"/>
    <w:p>
      <w:pPr>
        <w:spacing w:after="0"/>
        <w:ind w:left="0"/>
        <w:jc w:val="both"/>
      </w:pPr>
      <w:r>
        <w:rPr>
          <w:rFonts w:ascii="Times New Roman"/>
          <w:b w:val="false"/>
          <w:i w:val="false"/>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46-9)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13" w:id="278"/>
    <w:p>
      <w:pPr>
        <w:spacing w:after="0"/>
        <w:ind w:left="0"/>
        <w:jc w:val="both"/>
      </w:pPr>
      <w:r>
        <w:rPr>
          <w:rFonts w:ascii="Times New Roman"/>
          <w:b w:val="false"/>
          <w:i w:val="false"/>
          <w:color w:val="000000"/>
          <w:sz w:val="28"/>
        </w:rPr>
        <w:t>
      46-10) экстернат нысанында оқыту қағидаларын әзірлейді және бекітеді;</w:t>
      </w:r>
    </w:p>
    <w:bookmarkEnd w:id="278"/>
    <w:bookmarkStart w:name="z1014" w:id="279"/>
    <w:p>
      <w:pPr>
        <w:spacing w:after="0"/>
        <w:ind w:left="0"/>
        <w:jc w:val="both"/>
      </w:pPr>
      <w:r>
        <w:rPr>
          <w:rFonts w:ascii="Times New Roman"/>
          <w:b w:val="false"/>
          <w:i w:val="false"/>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bookmarkEnd w:id="279"/>
    <w:bookmarkStart w:name="z1015" w:id="280"/>
    <w:p>
      <w:pPr>
        <w:spacing w:after="0"/>
        <w:ind w:left="0"/>
        <w:jc w:val="both"/>
      </w:pPr>
      <w:r>
        <w:rPr>
          <w:rFonts w:ascii="Times New Roman"/>
          <w:b w:val="false"/>
          <w:i w:val="false"/>
          <w:color w:val="000000"/>
          <w:sz w:val="28"/>
        </w:rPr>
        <w:t>
      46-12) дуальды оқытуды ұйымдастыру қағидаларын мүдделі мемлекеттік органдармен келісу бойынша әзірлейді және бекітеді;</w:t>
      </w:r>
    </w:p>
    <w:bookmarkEnd w:id="280"/>
    <w:bookmarkStart w:name="z1016" w:id="281"/>
    <w:p>
      <w:pPr>
        <w:spacing w:after="0"/>
        <w:ind w:left="0"/>
        <w:jc w:val="both"/>
      </w:pPr>
      <w:r>
        <w:rPr>
          <w:rFonts w:ascii="Times New Roman"/>
          <w:b w:val="false"/>
          <w:i w:val="false"/>
          <w:color w:val="000000"/>
          <w:sz w:val="28"/>
        </w:rPr>
        <w:t>
      46-13) білім беру ұйымдарының жатақханаларындағы орындарды бөлу қағидаларын әзірлейді және бекітеді;</w:t>
      </w:r>
    </w:p>
    <w:bookmarkEnd w:id="281"/>
    <w:bookmarkStart w:name="z1017" w:id="282"/>
    <w:p>
      <w:pPr>
        <w:spacing w:after="0"/>
        <w:ind w:left="0"/>
        <w:jc w:val="both"/>
      </w:pPr>
      <w:r>
        <w:rPr>
          <w:rFonts w:ascii="Times New Roman"/>
          <w:b w:val="false"/>
          <w:i w:val="false"/>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46-15) алып тасталды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1" w:id="283"/>
    <w:p>
      <w:pPr>
        <w:spacing w:after="0"/>
        <w:ind w:left="0"/>
        <w:jc w:val="both"/>
      </w:pPr>
      <w:r>
        <w:rPr>
          <w:rFonts w:ascii="Times New Roman"/>
          <w:b w:val="false"/>
          <w:i w:val="false"/>
          <w:color w:val="000000"/>
          <w:sz w:val="28"/>
        </w:rPr>
        <w:t>
      46-16) республикалық орта білім беру ұйымдарындағы мемлекеттік білім беру тапсырысын бекітеді;</w:t>
      </w:r>
    </w:p>
    <w:bookmarkEnd w:id="283"/>
    <w:p>
      <w:pPr>
        <w:spacing w:after="0"/>
        <w:ind w:left="0"/>
        <w:jc w:val="both"/>
      </w:pPr>
      <w:r>
        <w:rPr>
          <w:rFonts w:ascii="Times New Roman"/>
          <w:b w:val="false"/>
          <w:i w:val="false"/>
          <w:color w:val="000000"/>
          <w:sz w:val="28"/>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pPr>
        <w:spacing w:after="0"/>
        <w:ind w:left="0"/>
        <w:jc w:val="both"/>
      </w:pPr>
      <w:r>
        <w:rPr>
          <w:rFonts w:ascii="Times New Roman"/>
          <w:b w:val="false"/>
          <w:i w:val="false"/>
          <w:color w:val="000000"/>
          <w:sz w:val="28"/>
        </w:rPr>
        <w:t>
      46-18) стипендиялық бағдарламаларға қатысу үшін үміткерлерді іріктеу қағидаларын әзірлейді және бекітеді;</w:t>
      </w:r>
    </w:p>
    <w:p>
      <w:pPr>
        <w:spacing w:after="0"/>
        <w:ind w:left="0"/>
        <w:jc w:val="both"/>
      </w:pPr>
      <w:r>
        <w:rPr>
          <w:rFonts w:ascii="Times New Roman"/>
          <w:b w:val="false"/>
          <w:i w:val="false"/>
          <w:color w:val="000000"/>
          <w:sz w:val="28"/>
        </w:rPr>
        <w:t>
      46-19) жан басына шаққандағы нормативтік қаржыландыру іске асырылатын білім беру ұйымдарының типтері мен түрлерінің тізбесін бекітеді;</w:t>
      </w:r>
    </w:p>
    <w:p>
      <w:pPr>
        <w:spacing w:after="0"/>
        <w:ind w:left="0"/>
        <w:jc w:val="both"/>
      </w:pPr>
      <w:r>
        <w:rPr>
          <w:rFonts w:ascii="Times New Roman"/>
          <w:b w:val="false"/>
          <w:i w:val="false"/>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bookmarkStart w:name="z1057" w:id="284"/>
    <w:p>
      <w:pPr>
        <w:spacing w:after="0"/>
        <w:ind w:left="0"/>
        <w:jc w:val="both"/>
      </w:pPr>
      <w:r>
        <w:rPr>
          <w:rFonts w:ascii="Times New Roman"/>
          <w:b w:val="false"/>
          <w:i w:val="false"/>
          <w:color w:val="000000"/>
          <w:sz w:val="28"/>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bookmarkEnd w:id="284"/>
    <w:bookmarkStart w:name="z1060" w:id="285"/>
    <w:p>
      <w:pPr>
        <w:spacing w:after="0"/>
        <w:ind w:left="0"/>
        <w:jc w:val="both"/>
      </w:pPr>
      <w:r>
        <w:rPr>
          <w:rFonts w:ascii="Times New Roman"/>
          <w:b w:val="false"/>
          <w:i w:val="false"/>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285"/>
    <w:bookmarkStart w:name="z1067" w:id="286"/>
    <w:p>
      <w:pPr>
        <w:spacing w:after="0"/>
        <w:ind w:left="0"/>
        <w:jc w:val="both"/>
      </w:pPr>
      <w:r>
        <w:rPr>
          <w:rFonts w:ascii="Times New Roman"/>
          <w:b w:val="false"/>
          <w:i w:val="false"/>
          <w:color w:val="000000"/>
          <w:sz w:val="28"/>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bookmarkEnd w:id="286"/>
    <w:bookmarkStart w:name="z1066" w:id="287"/>
    <w:p>
      <w:pPr>
        <w:spacing w:after="0"/>
        <w:ind w:left="0"/>
        <w:jc w:val="both"/>
      </w:pPr>
      <w:r>
        <w:rPr>
          <w:rFonts w:ascii="Times New Roman"/>
          <w:b w:val="false"/>
          <w:i w:val="false"/>
          <w:color w:val="000000"/>
          <w:sz w:val="28"/>
        </w:rPr>
        <w:t>
      46-24) бюджет қаражаты есебінен орта білім беру объектілерін салуды, реконструкциялауды қаржыландыру әдістемесін әзірлейді және бекітеді;</w:t>
      </w:r>
    </w:p>
    <w:bookmarkEnd w:id="287"/>
    <w:bookmarkStart w:name="z1196" w:id="288"/>
    <w:p>
      <w:pPr>
        <w:spacing w:after="0"/>
        <w:ind w:left="0"/>
        <w:jc w:val="both"/>
      </w:pPr>
      <w:r>
        <w:rPr>
          <w:rFonts w:ascii="Times New Roman"/>
          <w:b w:val="false"/>
          <w:i w:val="false"/>
          <w:color w:val="000000"/>
          <w:sz w:val="28"/>
        </w:rPr>
        <w:t>
      46-25) орта білім беру ұйымдарындағы психологиялық қызметтің жұмыс істеу қағидаларын әзірлейді және бекітеді;</w:t>
      </w:r>
    </w:p>
    <w:bookmarkEnd w:id="288"/>
    <w:bookmarkStart w:name="z1197" w:id="289"/>
    <w:p>
      <w:pPr>
        <w:spacing w:after="0"/>
        <w:ind w:left="0"/>
        <w:jc w:val="both"/>
      </w:pPr>
      <w:r>
        <w:rPr>
          <w:rFonts w:ascii="Times New Roman"/>
          <w:b w:val="false"/>
          <w:i w:val="false"/>
          <w:color w:val="000000"/>
          <w:sz w:val="28"/>
        </w:rPr>
        <w:t>
      46-26) тиісті саланың уәкілетті органымен келісу бойынша баланы жәбірлеудің (буллингтің) профилактикасы қағидаларын әзірлейді және бекітеді;</w:t>
      </w:r>
    </w:p>
    <w:bookmarkEnd w:id="289"/>
    <w:bookmarkStart w:name="z1216" w:id="290"/>
    <w:p>
      <w:pPr>
        <w:spacing w:after="0"/>
        <w:ind w:left="0"/>
        <w:jc w:val="both"/>
      </w:pPr>
      <w:r>
        <w:rPr>
          <w:rFonts w:ascii="Times New Roman"/>
          <w:b w:val="false"/>
          <w:i w:val="false"/>
          <w:color w:val="000000"/>
          <w:sz w:val="28"/>
        </w:rPr>
        <w:t>
      46-27) мемлекеттік білім беру ұйымдары, сондай-ақ мемлекеттік білім беру тапсырысын алатын білім беру ұйымдары педагогтерінің біліктілігін арттыру курстарының құнын айқындау әдістемесін әзірлейді және бекітеді;</w:t>
      </w:r>
    </w:p>
    <w:bookmarkEnd w:id="290"/>
    <w:bookmarkStart w:name="z660" w:id="291"/>
    <w:p>
      <w:pPr>
        <w:spacing w:after="0"/>
        <w:ind w:left="0"/>
        <w:jc w:val="both"/>
      </w:pPr>
      <w:r>
        <w:rPr>
          <w:rFonts w:ascii="Times New Roman"/>
          <w:b w:val="false"/>
          <w:i w:val="false"/>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91"/>
    <w:bookmarkStart w:name="z1018" w:id="292"/>
    <w:p>
      <w:pPr>
        <w:spacing w:after="0"/>
        <w:ind w:left="0"/>
        <w:jc w:val="both"/>
      </w:pPr>
      <w:r>
        <w:rPr>
          <w:rFonts w:ascii="Times New Roman"/>
          <w:b w:val="false"/>
          <w:i w:val="false"/>
          <w:color w:val="000000"/>
          <w:sz w:val="28"/>
        </w:rPr>
        <w:t xml:space="preserve">
      Білім беру саласындағы уәкілетті органның осы баптың бірінші бөлігінің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11-1), 11-3), 11-4),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29-3),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43-2), 43-4),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46-11)</w:t>
      </w:r>
      <w:r>
        <w:rPr>
          <w:rFonts w:ascii="Times New Roman"/>
          <w:b w:val="false"/>
          <w:i w:val="false"/>
          <w:color w:val="000000"/>
          <w:sz w:val="28"/>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Қазақстан Республикасы ұлттық қауіпсіздік органдарының, Қазақстан Республикасы Ішкі істер министрлігінің, Қазақстан Республикасы Төтенше жағдайлар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pPr>
        <w:spacing w:after="0"/>
        <w:ind w:left="0"/>
        <w:jc w:val="both"/>
      </w:pPr>
      <w:r>
        <w:rPr>
          <w:rFonts w:ascii="Times New Roman"/>
          <w:b w:val="false"/>
          <w:i w:val="false"/>
          <w:color w:val="ff0000"/>
          <w:sz w:val="28"/>
        </w:rPr>
        <w:t xml:space="preserve">
      Ескерту. 5-1-баптың тақырыбына өзгеріс енгізілді – ҚР 29.06.2021 </w:t>
      </w:r>
      <w:r>
        <w:rPr>
          <w:rFonts w:ascii="Times New Roman"/>
          <w:b w:val="false"/>
          <w:i w:val="false"/>
          <w:color w:val="ff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both"/>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both"/>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bookmarkStart w:name="z1098" w:id="293"/>
    <w:p>
      <w:pPr>
        <w:spacing w:after="0"/>
        <w:ind w:left="0"/>
        <w:jc w:val="both"/>
      </w:pPr>
      <w:r>
        <w:rPr>
          <w:rFonts w:ascii="Times New Roman"/>
          <w:b w:val="false"/>
          <w:i w:val="false"/>
          <w:color w:val="000000"/>
          <w:sz w:val="28"/>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End w:id="293"/>
    <w:p>
      <w:pPr>
        <w:spacing w:after="0"/>
        <w:ind w:left="0"/>
        <w:jc w:val="both"/>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both"/>
      </w:pPr>
      <w:r>
        <w:rPr>
          <w:rFonts w:ascii="Times New Roman"/>
          <w:b w:val="false"/>
          <w:i w:val="false"/>
          <w:color w:val="000000"/>
          <w:sz w:val="28"/>
        </w:rPr>
        <w:t>
      6) білім беру саласындағы уәкілетті органмен келісу бойынша үлгілік оқу жоспарларын әзірлейді және бекітеді;</w:t>
      </w:r>
    </w:p>
    <w:p>
      <w:pPr>
        <w:spacing w:after="0"/>
        <w:ind w:left="0"/>
        <w:jc w:val="both"/>
      </w:pPr>
      <w:r>
        <w:rPr>
          <w:rFonts w:ascii="Times New Roman"/>
          <w:b w:val="false"/>
          <w:i w:val="false"/>
          <w:color w:val="000000"/>
          <w:sz w:val="28"/>
        </w:rPr>
        <w:t>
      7) орта білім беру ұйымдарын қоспағанда, үлгілік оқу бағдарламаларын әзірлейді және бекітеді;</w:t>
      </w:r>
    </w:p>
    <w:p>
      <w:pPr>
        <w:spacing w:after="0"/>
        <w:ind w:left="0"/>
        <w:jc w:val="both"/>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both"/>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both"/>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both"/>
      </w:pPr>
      <w:r>
        <w:rPr>
          <w:rFonts w:ascii="Times New Roman"/>
          <w:b w:val="false"/>
          <w:i w:val="false"/>
          <w:color w:val="000000"/>
          <w:sz w:val="28"/>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pPr>
        <w:spacing w:after="0"/>
        <w:ind w:left="0"/>
        <w:jc w:val="both"/>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both"/>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Жоғарғы Сотының Сот төрелігі академиясына қатысты құзыреті</w:t>
      </w:r>
    </w:p>
    <w:p>
      <w:pPr>
        <w:spacing w:after="0"/>
        <w:ind w:left="0"/>
        <w:jc w:val="both"/>
      </w:pPr>
      <w:r>
        <w:rPr>
          <w:rFonts w:ascii="Times New Roman"/>
          <w:b w:val="false"/>
          <w:i w:val="false"/>
          <w:color w:val="000000"/>
          <w:sz w:val="28"/>
        </w:rPr>
        <w:t>
      Қазақстан Республикасының Жоғарғы Соты Сот төрелігі академиясына қатысты мынадай өкілеттіктерді жүзеге асырады:</w:t>
      </w:r>
    </w:p>
    <w:p>
      <w:pPr>
        <w:spacing w:after="0"/>
        <w:ind w:left="0"/>
        <w:jc w:val="both"/>
      </w:pPr>
      <w:r>
        <w:rPr>
          <w:rFonts w:ascii="Times New Roman"/>
          <w:b w:val="false"/>
          <w:i w:val="false"/>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Сот төрелігі академиясы қызметінің қағидаларын әзірлейді және бекітеді;</w:t>
      </w:r>
    </w:p>
    <w:p>
      <w:pPr>
        <w:spacing w:after="0"/>
        <w:ind w:left="0"/>
        <w:jc w:val="both"/>
      </w:pPr>
      <w:r>
        <w:rPr>
          <w:rFonts w:ascii="Times New Roman"/>
          <w:b w:val="false"/>
          <w:i w:val="false"/>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pPr>
        <w:spacing w:after="0"/>
        <w:ind w:left="0"/>
        <w:jc w:val="both"/>
      </w:pPr>
      <w:r>
        <w:rPr>
          <w:rFonts w:ascii="Times New Roman"/>
          <w:b w:val="false"/>
          <w:i w:val="false"/>
          <w:color w:val="000000"/>
          <w:sz w:val="28"/>
        </w:rPr>
        <w:t>
      5) Сот төрелігі академиясына оқуға қабылдау қағидаларын әзірлейді және бекітеді;</w:t>
      </w:r>
    </w:p>
    <w:p>
      <w:pPr>
        <w:spacing w:after="0"/>
        <w:ind w:left="0"/>
        <w:jc w:val="both"/>
      </w:pPr>
      <w:r>
        <w:rPr>
          <w:rFonts w:ascii="Times New Roman"/>
          <w:b w:val="false"/>
          <w:i w:val="false"/>
          <w:color w:val="000000"/>
          <w:sz w:val="28"/>
        </w:rPr>
        <w:t>
      6) үлгілік оқу жоспарларын және үлгілік оқу бағдарламаларын әзірлейді және бекітеді;</w:t>
      </w:r>
    </w:p>
    <w:p>
      <w:pPr>
        <w:spacing w:after="0"/>
        <w:ind w:left="0"/>
        <w:jc w:val="both"/>
      </w:pPr>
      <w:r>
        <w:rPr>
          <w:rFonts w:ascii="Times New Roman"/>
          <w:b w:val="false"/>
          <w:i w:val="false"/>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pPr>
        <w:spacing w:after="0"/>
        <w:ind w:left="0"/>
        <w:jc w:val="both"/>
      </w:pPr>
      <w:r>
        <w:rPr>
          <w:rFonts w:ascii="Times New Roman"/>
          <w:b w:val="false"/>
          <w:i w:val="false"/>
          <w:color w:val="000000"/>
          <w:sz w:val="28"/>
        </w:rPr>
        <w:t>
      9) Сот төрелігі академиясына қайта қабылдау қағидаларын әзірлейді және бекітеді;</w:t>
      </w:r>
    </w:p>
    <w:p>
      <w:pPr>
        <w:spacing w:after="0"/>
        <w:ind w:left="0"/>
        <w:jc w:val="both"/>
      </w:pPr>
      <w:r>
        <w:rPr>
          <w:rFonts w:ascii="Times New Roman"/>
          <w:b w:val="false"/>
          <w:i w:val="false"/>
          <w:color w:val="000000"/>
          <w:sz w:val="28"/>
        </w:rPr>
        <w:t>
      10) Сот төрелігі академиясының педагогтері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11) Сот төрелігі академиясының педагогтері, ғылыми жұмыскерлері лауазымдарына орналасу қағидаларын әзірлейді және бекітеді;</w:t>
      </w:r>
    </w:p>
    <w:p>
      <w:pPr>
        <w:spacing w:after="0"/>
        <w:ind w:left="0"/>
        <w:jc w:val="both"/>
      </w:pPr>
      <w:r>
        <w:rPr>
          <w:rFonts w:ascii="Times New Roman"/>
          <w:b w:val="false"/>
          <w:i w:val="false"/>
          <w:color w:val="000000"/>
          <w:sz w:val="28"/>
        </w:rPr>
        <w:t>
      12) Сот төрелігі академиясының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13) Сот төрелігі академиясында білім алу нысандары мен технологияларын айқындайды;</w:t>
      </w:r>
    </w:p>
    <w:bookmarkStart w:name="z1099" w:id="294"/>
    <w:p>
      <w:pPr>
        <w:spacing w:after="0"/>
        <w:ind w:left="0"/>
        <w:jc w:val="both"/>
      </w:pPr>
      <w:r>
        <w:rPr>
          <w:rFonts w:ascii="Times New Roman"/>
          <w:b w:val="false"/>
          <w:i w:val="false"/>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bookmarkEnd w:id="294"/>
    <w:bookmarkStart w:name="z1100" w:id="295"/>
    <w:p>
      <w:pPr>
        <w:spacing w:after="0"/>
        <w:ind w:left="0"/>
        <w:jc w:val="both"/>
      </w:pPr>
      <w:r>
        <w:rPr>
          <w:rFonts w:ascii="Times New Roman"/>
          <w:b w:val="false"/>
          <w:i w:val="false"/>
          <w:color w:val="000000"/>
          <w:sz w:val="28"/>
        </w:rPr>
        <w:t>
      14-1) Сот төрелігі академиясында қашықтан оқыту бойынша оқу процесін ұйымдастыру қағидаларын әзірлейді және бекітеді;</w:t>
      </w:r>
    </w:p>
    <w:bookmarkEnd w:id="295"/>
    <w:bookmarkStart w:name="z1101" w:id="296"/>
    <w:p>
      <w:pPr>
        <w:spacing w:after="0"/>
        <w:ind w:left="0"/>
        <w:jc w:val="both"/>
      </w:pPr>
      <w:r>
        <w:rPr>
          <w:rFonts w:ascii="Times New Roman"/>
          <w:b w:val="false"/>
          <w:i w:val="false"/>
          <w:color w:val="000000"/>
          <w:sz w:val="28"/>
        </w:rPr>
        <w:t>
      14-2) Сот төрелігі академиясын мемлекеттік аттестаттауды жүргізеді;</w:t>
      </w:r>
    </w:p>
    <w:bookmarkEnd w:id="296"/>
    <w:bookmarkStart w:name="z1102" w:id="297"/>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21.02.2019 </w:t>
      </w:r>
      <w:r>
        <w:rPr>
          <w:rFonts w:ascii="Times New Roman"/>
          <w:b w:val="false"/>
          <w:i w:val="false"/>
          <w:color w:val="000000"/>
          <w:sz w:val="28"/>
        </w:rPr>
        <w:t>№ 227-VI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Білім беру саласындағы жергілікті өкілді және атқарушы органдардың құзыреті</w:t>
      </w:r>
    </w:p>
    <w:bookmarkStart w:name="z236" w:id="298"/>
    <w:p>
      <w:pPr>
        <w:spacing w:after="0"/>
        <w:ind w:left="0"/>
        <w:jc w:val="both"/>
      </w:pPr>
      <w:r>
        <w:rPr>
          <w:rFonts w:ascii="Times New Roman"/>
          <w:b w:val="false"/>
          <w:i w:val="false"/>
          <w:color w:val="000000"/>
          <w:sz w:val="28"/>
        </w:rPr>
        <w:t>
      1. Жергілікті өкілді органдар:</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299"/>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299"/>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300"/>
    <w:p>
      <w:pPr>
        <w:spacing w:after="0"/>
        <w:ind w:left="0"/>
        <w:jc w:val="both"/>
      </w:pPr>
      <w:r>
        <w:rPr>
          <w:rFonts w:ascii="Times New Roman"/>
          <w:b w:val="false"/>
          <w:i w:val="false"/>
          <w:color w:val="000000"/>
          <w:sz w:val="28"/>
        </w:rPr>
        <w:t>
      2. Облыстың жергілікті атқарушы органы:</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301"/>
    <w:p>
      <w:pPr>
        <w:spacing w:after="0"/>
        <w:ind w:left="0"/>
        <w:jc w:val="both"/>
      </w:pPr>
      <w:r>
        <w:rPr>
          <w:rFonts w:ascii="Times New Roman"/>
          <w:b w:val="false"/>
          <w:i w:val="false"/>
          <w:color w:val="000000"/>
          <w:sz w:val="28"/>
        </w:rPr>
        <w:t>
      1-1) білім беру саласындағы мемлекеттік саясатты іске асырады;</w:t>
      </w:r>
    </w:p>
    <w:bookmarkEnd w:id="301"/>
    <w:p>
      <w:pPr>
        <w:spacing w:after="0"/>
        <w:ind w:left="0"/>
        <w:jc w:val="both"/>
      </w:pPr>
      <w:r>
        <w:rPr>
          <w:rFonts w:ascii="Times New Roman"/>
          <w:b w:val="false"/>
          <w:i w:val="false"/>
          <w:color w:val="000000"/>
          <w:sz w:val="28"/>
        </w:rP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p>
    <w:p>
      <w:pPr>
        <w:spacing w:after="0"/>
        <w:ind w:left="0"/>
        <w:jc w:val="both"/>
      </w:pPr>
      <w:r>
        <w:rPr>
          <w:rFonts w:ascii="Times New Roman"/>
          <w:b w:val="false"/>
          <w:i w:val="false"/>
          <w:color w:val="000000"/>
          <w:sz w:val="28"/>
        </w:rPr>
        <w:t>
      1-3) тірек мектептердің (ресурс орталықтарының) жұмыс істеуін қамтамасыз етеді;</w:t>
      </w:r>
    </w:p>
    <w:bookmarkStart w:name="z241" w:id="302"/>
    <w:p>
      <w:pPr>
        <w:spacing w:after="0"/>
        <w:ind w:left="0"/>
        <w:jc w:val="both"/>
      </w:pPr>
      <w:r>
        <w:rPr>
          <w:rFonts w:ascii="Times New Roman"/>
          <w:b w:val="false"/>
          <w:i w:val="false"/>
          <w:color w:val="000000"/>
          <w:sz w:val="28"/>
        </w:rPr>
        <w:t>
      2) техникалық және кәсіптік, орта білімнен кейінгі білім беруді қамтамасыз етеді;</w:t>
      </w:r>
    </w:p>
    <w:bookmarkEnd w:id="302"/>
    <w:bookmarkStart w:name="z242" w:id="303"/>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03"/>
    <w:bookmarkStart w:name="z243" w:id="304"/>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304"/>
    <w:p>
      <w:pPr>
        <w:spacing w:after="0"/>
        <w:ind w:left="0"/>
        <w:jc w:val="both"/>
      </w:pPr>
      <w:r>
        <w:rPr>
          <w:rFonts w:ascii="Times New Roman"/>
          <w:b w:val="false"/>
          <w:i w:val="false"/>
          <w:color w:val="000000"/>
          <w:sz w:val="28"/>
        </w:rPr>
        <w:t>
      4-1) мектепке дейінгі жастағы және мектеп жасындағы балаларды есепке алуды, орта білім алғанға дейін оларды оқытуды ұйымдастырады;</w:t>
      </w:r>
    </w:p>
    <w:p>
      <w:pPr>
        <w:spacing w:after="0"/>
        <w:ind w:left="0"/>
        <w:jc w:val="both"/>
      </w:pPr>
      <w:r>
        <w:rPr>
          <w:rFonts w:ascii="Times New Roman"/>
          <w:b w:val="false"/>
          <w:i w:val="false"/>
          <w:color w:val="000000"/>
          <w:sz w:val="28"/>
        </w:rPr>
        <w:t>
      4-2) мектепке дейiнгi тәрбие мен оқытуға мемлекеттiк бiлiм беру тапсырысын орналастыруды қамтамасыз етеді;</w:t>
      </w:r>
    </w:p>
    <w:bookmarkStart w:name="z244" w:id="305"/>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45" w:id="306"/>
    <w:p>
      <w:pPr>
        <w:spacing w:after="0"/>
        <w:ind w:left="0"/>
        <w:jc w:val="both"/>
      </w:pPr>
      <w:r>
        <w:rPr>
          <w:rFonts w:ascii="Times New Roman"/>
          <w:b w:val="false"/>
          <w:i w:val="false"/>
          <w:color w:val="000000"/>
          <w:sz w:val="28"/>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bookmarkEnd w:id="306"/>
    <w:bookmarkStart w:name="z1223" w:id="307"/>
    <w:p>
      <w:pPr>
        <w:spacing w:after="0"/>
        <w:ind w:left="0"/>
        <w:jc w:val="both"/>
      </w:pPr>
      <w:r>
        <w:rPr>
          <w:rFonts w:ascii="Times New Roman"/>
          <w:b w:val="false"/>
          <w:i w:val="false"/>
          <w:color w:val="000000"/>
          <w:sz w:val="28"/>
        </w:rPr>
        <w:t>
      6-1) Қазақстан Республикасының заңнамасына сәйкес Білім беру инфрақұрылымын қолдау қорының қаражаты есебінен орта білім беру объектілерін салуды, реконструкциялауды қамтамасыз етеді;</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мектепке дейiнгi тәрбие мен оқытуға мемлекеттiк бiлiм беру тапсырысын, ата-ана төлемақысының мөлшерін бекiтедi;</w:t>
      </w:r>
    </w:p>
    <w:bookmarkStart w:name="z247" w:id="308"/>
    <w:p>
      <w:pPr>
        <w:spacing w:after="0"/>
        <w:ind w:left="0"/>
        <w:jc w:val="both"/>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308"/>
    <w:bookmarkStart w:name="z936" w:id="309"/>
    <w:p>
      <w:pPr>
        <w:spacing w:after="0"/>
        <w:ind w:left="0"/>
        <w:jc w:val="both"/>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309"/>
    <w:bookmarkStart w:name="z1032" w:id="310"/>
    <w:p>
      <w:pPr>
        <w:spacing w:after="0"/>
        <w:ind w:left="0"/>
        <w:jc w:val="both"/>
      </w:pPr>
      <w:r>
        <w:rPr>
          <w:rFonts w:ascii="Times New Roman"/>
          <w:b w:val="false"/>
          <w:i w:val="false"/>
          <w:color w:val="000000"/>
          <w:sz w:val="28"/>
        </w:rPr>
        <w:t>
      8-2) мемлекеттік білім беру ұйымдарында орта білім беруге мемлекеттік білім беру тапсырысын бекітеді;</w:t>
      </w:r>
    </w:p>
    <w:bookmarkEnd w:id="310"/>
    <w:bookmarkStart w:name="z1103" w:id="311"/>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End w:id="311"/>
    <w:bookmarkStart w:name="z1104" w:id="312"/>
    <w:p>
      <w:pPr>
        <w:spacing w:after="0"/>
        <w:ind w:left="0"/>
        <w:jc w:val="both"/>
      </w:pPr>
      <w:r>
        <w:rPr>
          <w:rFonts w:ascii="Times New Roman"/>
          <w:b w:val="false"/>
          <w:i w:val="false"/>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12"/>
    <w:bookmarkStart w:name="z1152" w:id="313"/>
    <w:p>
      <w:pPr>
        <w:spacing w:after="0"/>
        <w:ind w:left="0"/>
        <w:jc w:val="both"/>
      </w:pPr>
      <w:r>
        <w:rPr>
          <w:rFonts w:ascii="Times New Roman"/>
          <w:b w:val="false"/>
          <w:i w:val="false"/>
          <w:color w:val="000000"/>
          <w:sz w:val="28"/>
        </w:rPr>
        <w:t>
      8-5)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bookmarkEnd w:id="313"/>
    <w:bookmarkStart w:name="z248" w:id="314"/>
    <w:p>
      <w:pPr>
        <w:spacing w:after="0"/>
        <w:ind w:left="0"/>
        <w:jc w:val="both"/>
      </w:pPr>
      <w:r>
        <w:rPr>
          <w:rFonts w:ascii="Times New Roman"/>
          <w:b w:val="false"/>
          <w:i w:val="false"/>
          <w:color w:val="000000"/>
          <w:sz w:val="28"/>
        </w:rPr>
        <w:t>
      9) білім алушылардың ұлттық бірыңғай тестілеуге қатысуын ұйымдастырады;</w:t>
      </w:r>
    </w:p>
    <w:bookmarkEnd w:id="314"/>
    <w:bookmarkStart w:name="z249" w:id="315"/>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315"/>
    <w:p>
      <w:pPr>
        <w:spacing w:after="0"/>
        <w:ind w:left="0"/>
        <w:jc w:val="both"/>
      </w:pPr>
      <w:r>
        <w:rPr>
          <w:rFonts w:ascii="Times New Roman"/>
          <w:b w:val="false"/>
          <w:i w:val="false"/>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bookmarkStart w:name="z250" w:id="316"/>
    <w:p>
      <w:pPr>
        <w:spacing w:after="0"/>
        <w:ind w:left="0"/>
        <w:jc w:val="both"/>
      </w:pPr>
      <w:r>
        <w:rPr>
          <w:rFonts w:ascii="Times New Roman"/>
          <w:b w:val="false"/>
          <w:i w:val="false"/>
          <w:color w:val="000000"/>
          <w:sz w:val="28"/>
        </w:rPr>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bookmarkEnd w:id="316"/>
    <w:bookmarkStart w:name="z251" w:id="317"/>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317"/>
    <w:p>
      <w:pPr>
        <w:spacing w:after="0"/>
        <w:ind w:left="0"/>
        <w:jc w:val="both"/>
      </w:pPr>
      <w:r>
        <w:rPr>
          <w:rFonts w:ascii="Times New Roman"/>
          <w:b w:val="false"/>
          <w:i w:val="false"/>
          <w:color w:val="000000"/>
          <w:sz w:val="28"/>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bookmarkStart w:name="z252" w:id="318"/>
    <w:p>
      <w:pPr>
        <w:spacing w:after="0"/>
        <w:ind w:left="0"/>
        <w:jc w:val="both"/>
      </w:pPr>
      <w:r>
        <w:rPr>
          <w:rFonts w:ascii="Times New Roman"/>
          <w:b w:val="false"/>
          <w:i w:val="false"/>
          <w:color w:val="000000"/>
          <w:sz w:val="28"/>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bookmarkEnd w:id="318"/>
    <w:p>
      <w:pPr>
        <w:spacing w:after="0"/>
        <w:ind w:left="0"/>
        <w:jc w:val="both"/>
      </w:pPr>
      <w:r>
        <w:rPr>
          <w:rFonts w:ascii="Times New Roman"/>
          <w:b w:val="false"/>
          <w:i w:val="false"/>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pPr>
        <w:spacing w:after="0"/>
        <w:ind w:left="0"/>
        <w:jc w:val="both"/>
      </w:pPr>
      <w:r>
        <w:rPr>
          <w:rFonts w:ascii="Times New Roman"/>
          <w:b w:val="false"/>
          <w:i w:val="false"/>
          <w:color w:val="000000"/>
          <w:sz w:val="28"/>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bookmarkStart w:name="z253" w:id="319"/>
    <w:p>
      <w:pPr>
        <w:spacing w:after="0"/>
        <w:ind w:left="0"/>
        <w:jc w:val="both"/>
      </w:pPr>
      <w:r>
        <w:rPr>
          <w:rFonts w:ascii="Times New Roman"/>
          <w:b w:val="false"/>
          <w:i w:val="false"/>
          <w:color w:val="000000"/>
          <w:sz w:val="28"/>
        </w:rPr>
        <w:t>
      14) облыстық және аудандық (облыстық маңызы бар қала) деңгейлерде жүзеге асырылатын балаларға қосымша білім беруді қамтамасыз етеді;</w:t>
      </w:r>
    </w:p>
    <w:bookmarkEnd w:id="319"/>
    <w:bookmarkStart w:name="z254" w:id="320"/>
    <w:p>
      <w:pPr>
        <w:spacing w:after="0"/>
        <w:ind w:left="0"/>
        <w:jc w:val="both"/>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020" w:id="321"/>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321"/>
    <w:bookmarkStart w:name="z256" w:id="322"/>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22"/>
    <w:bookmarkStart w:name="z257" w:id="323"/>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323"/>
    <w:p>
      <w:pPr>
        <w:spacing w:after="0"/>
        <w:ind w:left="0"/>
        <w:jc w:val="both"/>
      </w:pPr>
      <w:r>
        <w:rPr>
          <w:rFonts w:ascii="Times New Roman"/>
          <w:b w:val="false"/>
          <w:i w:val="false"/>
          <w:color w:val="000000"/>
          <w:sz w:val="28"/>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bookmarkStart w:name="z258" w:id="324"/>
    <w:p>
      <w:pPr>
        <w:spacing w:after="0"/>
        <w:ind w:left="0"/>
        <w:jc w:val="both"/>
      </w:pPr>
      <w:r>
        <w:rPr>
          <w:rFonts w:ascii="Times New Roman"/>
          <w:b w:val="false"/>
          <w:i w:val="false"/>
          <w:color w:val="000000"/>
          <w:sz w:val="28"/>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324"/>
    <w:bookmarkStart w:name="z259" w:id="325"/>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325"/>
    <w:bookmarkStart w:name="z823" w:id="326"/>
    <w:p>
      <w:pPr>
        <w:spacing w:after="0"/>
        <w:ind w:left="0"/>
        <w:jc w:val="both"/>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326"/>
    <w:bookmarkStart w:name="z260" w:id="327"/>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327"/>
    <w:bookmarkStart w:name="z261" w:id="328"/>
    <w:p>
      <w:pPr>
        <w:spacing w:after="0"/>
        <w:ind w:left="0"/>
        <w:jc w:val="both"/>
      </w:pPr>
      <w:r>
        <w:rPr>
          <w:rFonts w:ascii="Times New Roman"/>
          <w:b w:val="false"/>
          <w:i w:val="false"/>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bookmarkEnd w:id="328"/>
    <w:bookmarkStart w:name="z824" w:id="329"/>
    <w:p>
      <w:pPr>
        <w:spacing w:after="0"/>
        <w:ind w:left="0"/>
        <w:jc w:val="both"/>
      </w:pPr>
      <w:r>
        <w:rPr>
          <w:rFonts w:ascii="Times New Roman"/>
          <w:b w:val="false"/>
          <w:i w:val="false"/>
          <w:color w:val="000000"/>
          <w:sz w:val="28"/>
        </w:rPr>
        <w:t>
      22-1) білім беру мониторингін жүзеге асырады;</w:t>
      </w:r>
    </w:p>
    <w:bookmarkEnd w:id="329"/>
    <w:bookmarkStart w:name="z577" w:id="330"/>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bookmarkEnd w:id="330"/>
    <w:bookmarkStart w:name="z661" w:id="331"/>
    <w:p>
      <w:pPr>
        <w:spacing w:after="0"/>
        <w:ind w:left="0"/>
        <w:jc w:val="both"/>
      </w:pPr>
      <w:r>
        <w:rPr>
          <w:rFonts w:ascii="Times New Roman"/>
          <w:b w:val="false"/>
          <w:i w:val="false"/>
          <w:color w:val="000000"/>
          <w:sz w:val="28"/>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31"/>
    <w:bookmarkStart w:name="z737" w:id="332"/>
    <w:p>
      <w:pPr>
        <w:spacing w:after="0"/>
        <w:ind w:left="0"/>
        <w:jc w:val="both"/>
      </w:pPr>
      <w:r>
        <w:rPr>
          <w:rFonts w:ascii="Times New Roman"/>
          <w:b w:val="false"/>
          <w:i w:val="false"/>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32"/>
    <w:bookmarkStart w:name="z825" w:id="333"/>
    <w:p>
      <w:pPr>
        <w:spacing w:after="0"/>
        <w:ind w:left="0"/>
        <w:jc w:val="both"/>
      </w:pPr>
      <w:r>
        <w:rPr>
          <w:rFonts w:ascii="Times New Roman"/>
          <w:b w:val="false"/>
          <w:i w:val="false"/>
          <w:color w:val="000000"/>
          <w:sz w:val="28"/>
        </w:rPr>
        <w:t>
      24-1) қамқоршылық кеңестерге жәрдем көрсетеді;</w:t>
      </w:r>
    </w:p>
    <w:bookmarkEnd w:id="333"/>
    <w:bookmarkStart w:name="z826" w:id="334"/>
    <w:p>
      <w:pPr>
        <w:spacing w:after="0"/>
        <w:ind w:left="0"/>
        <w:jc w:val="both"/>
      </w:pPr>
      <w:r>
        <w:rPr>
          <w:rFonts w:ascii="Times New Roman"/>
          <w:b w:val="false"/>
          <w:i w:val="false"/>
          <w:color w:val="000000"/>
          <w:sz w:val="28"/>
        </w:rPr>
        <w:t>
      24-2) мемлекеттік білім беру ұйымдарының кадрмен қамтамасыз етілуін ұйымдастырады және жүзеге асырады;</w:t>
      </w:r>
    </w:p>
    <w:bookmarkEnd w:id="334"/>
    <w:bookmarkStart w:name="z827" w:id="335"/>
    <w:p>
      <w:pPr>
        <w:spacing w:after="0"/>
        <w:ind w:left="0"/>
        <w:jc w:val="both"/>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335"/>
    <w:bookmarkStart w:name="z828" w:id="336"/>
    <w:p>
      <w:pPr>
        <w:spacing w:after="0"/>
        <w:ind w:left="0"/>
        <w:jc w:val="both"/>
      </w:pPr>
      <w:r>
        <w:rPr>
          <w:rFonts w:ascii="Times New Roman"/>
          <w:b w:val="false"/>
          <w:i w:val="false"/>
          <w:color w:val="000000"/>
          <w:sz w:val="28"/>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36"/>
    <w:bookmarkStart w:name="z829" w:id="337"/>
    <w:p>
      <w:pPr>
        <w:spacing w:after="0"/>
        <w:ind w:left="0"/>
        <w:jc w:val="both"/>
      </w:pPr>
      <w:r>
        <w:rPr>
          <w:rFonts w:ascii="Times New Roman"/>
          <w:b w:val="false"/>
          <w:i w:val="false"/>
          <w:color w:val="000000"/>
          <w:sz w:val="28"/>
        </w:rPr>
        <w:t>
      24-5) әдістемелік кабинеттердің материалдық-техникалық базасын қамтамасыз етеді;</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24-6)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4" w:id="338"/>
    <w:p>
      <w:pPr>
        <w:spacing w:after="0"/>
        <w:ind w:left="0"/>
        <w:jc w:val="both"/>
      </w:pPr>
      <w:r>
        <w:rPr>
          <w:rFonts w:ascii="Times New Roman"/>
          <w:b w:val="false"/>
          <w:i w:val="false"/>
          <w:color w:val="000000"/>
          <w:sz w:val="28"/>
        </w:rPr>
        <w:t>
      24-7) білім беру ұйымдарының ішкі тәртіптемесінің үлгілік қағидаларын әзірлейді және бекітеді;</w:t>
      </w:r>
    </w:p>
    <w:bookmarkEnd w:id="338"/>
    <w:bookmarkStart w:name="z1021" w:id="339"/>
    <w:p>
      <w:pPr>
        <w:spacing w:after="0"/>
        <w:ind w:left="0"/>
        <w:jc w:val="both"/>
      </w:pPr>
      <w:r>
        <w:rPr>
          <w:rFonts w:ascii="Times New Roman"/>
          <w:b w:val="false"/>
          <w:i w:val="false"/>
          <w:color w:val="000000"/>
          <w:sz w:val="28"/>
        </w:rPr>
        <w:t>
      24-8) дуальды оқыту бойынша білікті жұмысшы кадрлар мен орта буын мамандарын даярлауды ұйымдастыруды қамтамасыз етеді;</w:t>
      </w:r>
    </w:p>
    <w:bookmarkEnd w:id="339"/>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pPr>
        <w:spacing w:after="0"/>
        <w:ind w:left="0"/>
        <w:jc w:val="both"/>
      </w:pPr>
      <w:r>
        <w:rPr>
          <w:rFonts w:ascii="Times New Roman"/>
          <w:b w:val="false"/>
          <w:i w:val="false"/>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24-11)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pPr>
        <w:spacing w:after="0"/>
        <w:ind w:left="0"/>
        <w:jc w:val="both"/>
      </w:pPr>
      <w:r>
        <w:rPr>
          <w:rFonts w:ascii="Times New Roman"/>
          <w:b w:val="false"/>
          <w:i w:val="false"/>
          <w:color w:val="000000"/>
          <w:sz w:val="28"/>
        </w:rPr>
        <w:t>
      24-13)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38" w:id="340"/>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40"/>
    <w:bookmarkStart w:name="z262" w:id="341"/>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342"/>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342"/>
    <w:bookmarkStart w:name="z265" w:id="343"/>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343"/>
    <w:bookmarkStart w:name="z266" w:id="344"/>
    <w:p>
      <w:pPr>
        <w:spacing w:after="0"/>
        <w:ind w:left="0"/>
        <w:jc w:val="both"/>
      </w:pPr>
      <w:r>
        <w:rPr>
          <w:rFonts w:ascii="Times New Roman"/>
          <w:b w:val="false"/>
          <w:i w:val="false"/>
          <w:color w:val="000000"/>
          <w:sz w:val="28"/>
        </w:rPr>
        <w:t>
      4) техникалық және кәсіптік, орта білімнен кейінгі білім алуды қамтамасыз етеді;</w:t>
      </w:r>
    </w:p>
    <w:bookmarkEnd w:id="344"/>
    <w:bookmarkStart w:name="z267" w:id="345"/>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346"/>
    <w:p>
      <w:pPr>
        <w:spacing w:after="0"/>
        <w:ind w:left="0"/>
        <w:jc w:val="both"/>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346"/>
    <w:bookmarkStart w:name="z830" w:id="347"/>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347"/>
    <w:bookmarkStart w:name="z1033" w:id="348"/>
    <w:p>
      <w:pPr>
        <w:spacing w:after="0"/>
        <w:ind w:left="0"/>
        <w:jc w:val="both"/>
      </w:pPr>
      <w:r>
        <w:rPr>
          <w:rFonts w:ascii="Times New Roman"/>
          <w:b w:val="false"/>
          <w:i w:val="false"/>
          <w:color w:val="000000"/>
          <w:sz w:val="28"/>
        </w:rPr>
        <w:t>
      7-2) мемлекеттік білім беру ұйымдарында орта білім беруге мемлекеттік білім беру тапсырысын бекітеді;</w:t>
      </w:r>
    </w:p>
    <w:bookmarkEnd w:id="348"/>
    <w:bookmarkStart w:name="z1105" w:id="349"/>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End w:id="349"/>
    <w:bookmarkStart w:name="z1106" w:id="350"/>
    <w:p>
      <w:pPr>
        <w:spacing w:after="0"/>
        <w:ind w:left="0"/>
        <w:jc w:val="both"/>
      </w:pPr>
      <w:r>
        <w:rPr>
          <w:rFonts w:ascii="Times New Roman"/>
          <w:b w:val="false"/>
          <w:i w:val="false"/>
          <w:color w:val="000000"/>
          <w:sz w:val="28"/>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50"/>
    <w:bookmarkStart w:name="z1217" w:id="351"/>
    <w:p>
      <w:pPr>
        <w:spacing w:after="0"/>
        <w:ind w:left="0"/>
        <w:jc w:val="both"/>
      </w:pPr>
      <w:r>
        <w:rPr>
          <w:rFonts w:ascii="Times New Roman"/>
          <w:b w:val="false"/>
          <w:i w:val="false"/>
          <w:color w:val="000000"/>
          <w:sz w:val="28"/>
        </w:rPr>
        <w:t>
      7-5)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bookmarkEnd w:id="351"/>
    <w:bookmarkStart w:name="z270" w:id="352"/>
    <w:p>
      <w:pPr>
        <w:spacing w:after="0"/>
        <w:ind w:left="0"/>
        <w:jc w:val="both"/>
      </w:pPr>
      <w:r>
        <w:rPr>
          <w:rFonts w:ascii="Times New Roman"/>
          <w:b w:val="false"/>
          <w:i w:val="false"/>
          <w:color w:val="000000"/>
          <w:sz w:val="28"/>
        </w:rPr>
        <w:t>
      8) білім алушылардың ұлттық бірыңғай тестілеуге қатысуын ұйымдастырады;</w:t>
      </w:r>
    </w:p>
    <w:bookmarkEnd w:id="352"/>
    <w:bookmarkStart w:name="z271" w:id="353"/>
    <w:p>
      <w:pPr>
        <w:spacing w:after="0"/>
        <w:ind w:left="0"/>
        <w:jc w:val="both"/>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53"/>
    <w:bookmarkStart w:name="z272" w:id="354"/>
    <w:p>
      <w:pPr>
        <w:spacing w:after="0"/>
        <w:ind w:left="0"/>
        <w:jc w:val="both"/>
      </w:pPr>
      <w:r>
        <w:rPr>
          <w:rFonts w:ascii="Times New Roman"/>
          <w:b w:val="false"/>
          <w:i w:val="false"/>
          <w:color w:val="000000"/>
          <w:sz w:val="28"/>
        </w:rPr>
        <w:t>
      10) балаларға арналған қосымша білім беруді қамтамасыз етеді;</w:t>
      </w:r>
    </w:p>
    <w:bookmarkEnd w:id="354"/>
    <w:bookmarkStart w:name="z273" w:id="355"/>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355"/>
    <w:bookmarkStart w:name="z274" w:id="356"/>
    <w:p>
      <w:pPr>
        <w:spacing w:after="0"/>
        <w:ind w:left="0"/>
        <w:jc w:val="both"/>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56"/>
    <w:bookmarkStart w:name="z275" w:id="357"/>
    <w:p>
      <w:pPr>
        <w:spacing w:after="0"/>
        <w:ind w:left="0"/>
        <w:jc w:val="both"/>
      </w:pPr>
      <w:r>
        <w:rPr>
          <w:rFonts w:ascii="Times New Roman"/>
          <w:b w:val="false"/>
          <w:i w:val="false"/>
          <w:color w:val="000000"/>
          <w:sz w:val="28"/>
        </w:rPr>
        <w:t>
      13)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57"/>
    <w:bookmarkStart w:name="z276" w:id="358"/>
    <w:p>
      <w:pPr>
        <w:spacing w:after="0"/>
        <w:ind w:left="0"/>
        <w:jc w:val="both"/>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358"/>
    <w:bookmarkStart w:name="z277" w:id="359"/>
    <w:p>
      <w:pPr>
        <w:spacing w:after="0"/>
        <w:ind w:left="0"/>
        <w:jc w:val="both"/>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59"/>
    <w:bookmarkStart w:name="z278" w:id="360"/>
    <w:p>
      <w:pPr>
        <w:spacing w:after="0"/>
        <w:ind w:left="0"/>
        <w:jc w:val="both"/>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60"/>
    <w:bookmarkStart w:name="z279" w:id="361"/>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61"/>
    <w:bookmarkStart w:name="z280" w:id="362"/>
    <w:p>
      <w:pPr>
        <w:spacing w:after="0"/>
        <w:ind w:left="0"/>
        <w:jc w:val="both"/>
      </w:pPr>
      <w:r>
        <w:rPr>
          <w:rFonts w:ascii="Times New Roman"/>
          <w:b w:val="false"/>
          <w:i w:val="false"/>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362"/>
    <w:bookmarkStart w:name="z281" w:id="363"/>
    <w:p>
      <w:pPr>
        <w:spacing w:after="0"/>
        <w:ind w:left="0"/>
        <w:jc w:val="both"/>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63"/>
    <w:bookmarkStart w:name="z282" w:id="364"/>
    <w:p>
      <w:pPr>
        <w:spacing w:after="0"/>
        <w:ind w:left="0"/>
        <w:jc w:val="both"/>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64"/>
    <w:bookmarkStart w:name="z283" w:id="365"/>
    <w:p>
      <w:pPr>
        <w:spacing w:after="0"/>
        <w:ind w:left="0"/>
        <w:jc w:val="both"/>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65"/>
    <w:bookmarkStart w:name="z284" w:id="366"/>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66"/>
    <w:bookmarkStart w:name="z285" w:id="367"/>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67"/>
    <w:bookmarkStart w:name="z286" w:id="368"/>
    <w:p>
      <w:pPr>
        <w:spacing w:after="0"/>
        <w:ind w:left="0"/>
        <w:jc w:val="both"/>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6" w:id="369"/>
    <w:p>
      <w:pPr>
        <w:spacing w:after="0"/>
        <w:ind w:left="0"/>
        <w:jc w:val="both"/>
      </w:pPr>
      <w:r>
        <w:rPr>
          <w:rFonts w:ascii="Times New Roman"/>
          <w:b w:val="false"/>
          <w:i w:val="false"/>
          <w:color w:val="000000"/>
          <w:sz w:val="28"/>
        </w:rPr>
        <w:t>
      24-2) білім беру ұйымдарының ішкі тәртіптемесінің үлгілік қағидаларын әзірлейді және бекітеді;</w:t>
      </w:r>
    </w:p>
    <w:bookmarkEnd w:id="369"/>
    <w:bookmarkStart w:name="z287" w:id="370"/>
    <w:p>
      <w:pPr>
        <w:spacing w:after="0"/>
        <w:ind w:left="0"/>
        <w:jc w:val="both"/>
      </w:pPr>
      <w:r>
        <w:rPr>
          <w:rFonts w:ascii="Times New Roman"/>
          <w:b w:val="false"/>
          <w:i w:val="false"/>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bookmarkEnd w:id="370"/>
    <w:bookmarkStart w:name="z831" w:id="371"/>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71"/>
    <w:bookmarkStart w:name="z832" w:id="372"/>
    <w:p>
      <w:pPr>
        <w:spacing w:after="0"/>
        <w:ind w:left="0"/>
        <w:jc w:val="both"/>
      </w:pPr>
      <w:r>
        <w:rPr>
          <w:rFonts w:ascii="Times New Roman"/>
          <w:b w:val="false"/>
          <w:i w:val="false"/>
          <w:color w:val="000000"/>
          <w:sz w:val="28"/>
        </w:rPr>
        <w:t>
      25-2) білім беру мониторингін жүзеге асырады;</w:t>
      </w:r>
    </w:p>
    <w:bookmarkEnd w:id="372"/>
    <w:bookmarkStart w:name="z833" w:id="373"/>
    <w:p>
      <w:pPr>
        <w:spacing w:after="0"/>
        <w:ind w:left="0"/>
        <w:jc w:val="both"/>
      </w:pPr>
      <w:r>
        <w:rPr>
          <w:rFonts w:ascii="Times New Roman"/>
          <w:b w:val="false"/>
          <w:i w:val="false"/>
          <w:color w:val="000000"/>
          <w:sz w:val="28"/>
        </w:rPr>
        <w:t>
      25-3) қамқоршылық кеңестерге жәрдем көрсетеді;</w:t>
      </w:r>
    </w:p>
    <w:bookmarkEnd w:id="373"/>
    <w:bookmarkStart w:name="z834" w:id="374"/>
    <w:p>
      <w:pPr>
        <w:spacing w:after="0"/>
        <w:ind w:left="0"/>
        <w:jc w:val="both"/>
      </w:pPr>
      <w:r>
        <w:rPr>
          <w:rFonts w:ascii="Times New Roman"/>
          <w:b w:val="false"/>
          <w:i w:val="false"/>
          <w:color w:val="000000"/>
          <w:sz w:val="28"/>
        </w:rPr>
        <w:t>
      25-4) мемлекеттік білім беру ұйымдарының кадрмен қамтамасыз етілуін ұйымдастырады;</w:t>
      </w:r>
    </w:p>
    <w:bookmarkEnd w:id="374"/>
    <w:bookmarkStart w:name="z835" w:id="375"/>
    <w:p>
      <w:pPr>
        <w:spacing w:after="0"/>
        <w:ind w:left="0"/>
        <w:jc w:val="both"/>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75"/>
    <w:bookmarkStart w:name="z836" w:id="376"/>
    <w:p>
      <w:pPr>
        <w:spacing w:after="0"/>
        <w:ind w:left="0"/>
        <w:jc w:val="both"/>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76"/>
    <w:bookmarkStart w:name="z837" w:id="377"/>
    <w:p>
      <w:pPr>
        <w:spacing w:after="0"/>
        <w:ind w:left="0"/>
        <w:jc w:val="both"/>
      </w:pPr>
      <w:r>
        <w:rPr>
          <w:rFonts w:ascii="Times New Roman"/>
          <w:b w:val="false"/>
          <w:i w:val="false"/>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77"/>
    <w:bookmarkStart w:name="z838" w:id="378"/>
    <w:p>
      <w:pPr>
        <w:spacing w:after="0"/>
        <w:ind w:left="0"/>
        <w:jc w:val="both"/>
      </w:pPr>
      <w:r>
        <w:rPr>
          <w:rFonts w:ascii="Times New Roman"/>
          <w:b w:val="false"/>
          <w:i w:val="false"/>
          <w:color w:val="000000"/>
          <w:sz w:val="28"/>
        </w:rPr>
        <w:t>
      25-8 әдістемелік кабинеттердің материалдық-техникалық базасын қамтамасыз етеді;</w:t>
      </w:r>
    </w:p>
    <w:bookmarkEnd w:id="378"/>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79"/>
    <w:p>
      <w:pPr>
        <w:spacing w:after="0"/>
        <w:ind w:left="0"/>
        <w:jc w:val="both"/>
      </w:pPr>
      <w:r>
        <w:rPr>
          <w:rFonts w:ascii="Times New Roman"/>
          <w:b w:val="false"/>
          <w:i w:val="false"/>
          <w:color w:val="000000"/>
          <w:sz w:val="28"/>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79"/>
    <w:bookmarkStart w:name="z740" w:id="380"/>
    <w:p>
      <w:pPr>
        <w:spacing w:after="0"/>
        <w:ind w:left="0"/>
        <w:jc w:val="both"/>
      </w:pPr>
      <w:r>
        <w:rPr>
          <w:rFonts w:ascii="Times New Roman"/>
          <w:b w:val="false"/>
          <w:i w:val="false"/>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80"/>
    <w:p>
      <w:pPr>
        <w:spacing w:after="0"/>
        <w:ind w:left="0"/>
        <w:jc w:val="both"/>
      </w:pPr>
      <w:r>
        <w:rPr>
          <w:rFonts w:ascii="Times New Roman"/>
          <w:b w:val="false"/>
          <w:i w:val="false"/>
          <w:color w:val="000000"/>
          <w:sz w:val="28"/>
        </w:rPr>
        <w:t>
      27-1)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41" w:id="381"/>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81"/>
    <w:bookmarkStart w:name="z1224" w:id="382"/>
    <w:p>
      <w:pPr>
        <w:spacing w:after="0"/>
        <w:ind w:left="0"/>
        <w:jc w:val="both"/>
      </w:pPr>
      <w:r>
        <w:rPr>
          <w:rFonts w:ascii="Times New Roman"/>
          <w:b w:val="false"/>
          <w:i w:val="false"/>
          <w:color w:val="000000"/>
          <w:sz w:val="28"/>
        </w:rPr>
        <w:t>
      3-1. Облыстардың, республикалық маңызы бар қалалардың және астананың жергілікті атқарушы органдары өздеріне жүктелген функцияларды білім беруді басқарудың тиісті органдары және республикалық маңызы бар қалалардағы, астанадағы аудандар әкімдерінің аппараттары арқылы іске асырады.</w:t>
      </w:r>
    </w:p>
    <w:bookmarkEnd w:id="382"/>
    <w:p>
      <w:pPr>
        <w:spacing w:after="0"/>
        <w:ind w:left="0"/>
        <w:jc w:val="both"/>
      </w:pPr>
      <w:r>
        <w:rPr>
          <w:rFonts w:ascii="Times New Roman"/>
          <w:b w:val="false"/>
          <w:i w:val="false"/>
          <w:color w:val="000000"/>
          <w:sz w:val="28"/>
        </w:rPr>
        <w:t>
      Аудандарда, қалаларда немесе облыстық және республикалық маңызы бар қалалардағы, астанадағы аудандарда орналасқан білім бөлімдері облыстардың, республикалық маңызы бар қалалардың, астананың білім басқармаларына есеп береді және олардың бақылауында болады.</w:t>
      </w:r>
    </w:p>
    <w:bookmarkStart w:name="z288" w:id="383"/>
    <w:p>
      <w:pPr>
        <w:spacing w:after="0"/>
        <w:ind w:left="0"/>
        <w:jc w:val="both"/>
      </w:pPr>
      <w:r>
        <w:rPr>
          <w:rFonts w:ascii="Times New Roman"/>
          <w:b w:val="false"/>
          <w:i w:val="false"/>
          <w:color w:val="000000"/>
          <w:sz w:val="28"/>
        </w:rPr>
        <w:t>
      4. Ауданның (облыстық маңызы бар қаланың) жергілікті атқарушы органы:</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0" w:id="384"/>
    <w:p>
      <w:pPr>
        <w:spacing w:after="0"/>
        <w:ind w:left="0"/>
        <w:jc w:val="both"/>
      </w:pPr>
      <w:r>
        <w:rPr>
          <w:rFonts w:ascii="Times New Roman"/>
          <w:b w:val="false"/>
          <w:i w:val="false"/>
          <w:color w:val="000000"/>
          <w:sz w:val="28"/>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3" w:id="385"/>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385"/>
    <w:bookmarkStart w:name="z304" w:id="386"/>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86"/>
    <w:bookmarkStart w:name="z305" w:id="387"/>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744" w:id="388"/>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(01.01.2021 бастап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bookmarkStart w:name="z1162" w:id="389"/>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bookmarkEnd w:id="389"/>
    <w:bookmarkStart w:name="z1163" w:id="390"/>
    <w:p>
      <w:pPr>
        <w:spacing w:after="0"/>
        <w:ind w:left="0"/>
        <w:jc w:val="both"/>
      </w:pPr>
      <w:r>
        <w:rPr>
          <w:rFonts w:ascii="Times New Roman"/>
          <w:b w:val="false"/>
          <w:i w:val="false"/>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Білім беру жүйесін басқару органдарын ақпараттық қамтамасыз ету</w:t>
      </w:r>
    </w:p>
    <w:bookmarkStart w:name="z311" w:id="391"/>
    <w:p>
      <w:pPr>
        <w:spacing w:after="0"/>
        <w:ind w:left="0"/>
        <w:jc w:val="both"/>
      </w:pPr>
      <w:r>
        <w:rPr>
          <w:rFonts w:ascii="Times New Roman"/>
          <w:b w:val="false"/>
          <w:i w:val="false"/>
          <w:color w:val="000000"/>
          <w:sz w:val="28"/>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bookmarkEnd w:id="391"/>
    <w:bookmarkStart w:name="z1068" w:id="392"/>
    <w:p>
      <w:pPr>
        <w:spacing w:after="0"/>
        <w:ind w:left="0"/>
        <w:jc w:val="both"/>
      </w:pPr>
      <w:r>
        <w:rPr>
          <w:rFonts w:ascii="Times New Roman"/>
          <w:b w:val="false"/>
          <w:i w:val="false"/>
          <w:color w:val="000000"/>
          <w:sz w:val="28"/>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392"/>
    <w:bookmarkStart w:name="z1198" w:id="393"/>
    <w:p>
      <w:pPr>
        <w:spacing w:after="0"/>
        <w:ind w:left="0"/>
        <w:jc w:val="both"/>
      </w:pPr>
      <w:r>
        <w:rPr>
          <w:rFonts w:ascii="Times New Roman"/>
          <w:b w:val="false"/>
          <w:i w:val="false"/>
          <w:color w:val="000000"/>
          <w:sz w:val="28"/>
        </w:rPr>
        <w:t>
      3. "Ұлттық білім беру дерекқоры" ақпараттық жүйесі білім беру саласындағы әкімшілік және өзге де деректерді жинауға, өңдеуге және талдауға, сондай-ақ басқа ақпараттандыру объектілерімен ақпараттық өзара іс-қимыл жасауды қамтамасыз етуге арналған.</w:t>
      </w:r>
    </w:p>
    <w:bookmarkEnd w:id="393"/>
    <w:bookmarkStart w:name="z1199" w:id="394"/>
    <w:p>
      <w:pPr>
        <w:spacing w:after="0"/>
        <w:ind w:left="0"/>
        <w:jc w:val="both"/>
      </w:pPr>
      <w:r>
        <w:rPr>
          <w:rFonts w:ascii="Times New Roman"/>
          <w:b w:val="false"/>
          <w:i w:val="false"/>
          <w:color w:val="000000"/>
          <w:sz w:val="28"/>
        </w:rPr>
        <w:t>
      4. Білім беру саласындағы ақпараттандыру объектілеріндегі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Білім беру саласындағы мемлекеттік кепілдіктер</w:t>
      </w:r>
    </w:p>
    <w:bookmarkStart w:name="z313" w:id="395"/>
    <w:p>
      <w:pPr>
        <w:spacing w:after="0"/>
        <w:ind w:left="0"/>
        <w:jc w:val="both"/>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95"/>
    <w:p>
      <w:pPr>
        <w:spacing w:after="0"/>
        <w:ind w:left="0"/>
        <w:jc w:val="both"/>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1156" w:id="396"/>
    <w:p>
      <w:pPr>
        <w:spacing w:after="0"/>
        <w:ind w:left="0"/>
        <w:jc w:val="both"/>
      </w:pPr>
      <w:r>
        <w:rPr>
          <w:rFonts w:ascii="Times New Roman"/>
          <w:b w:val="false"/>
          <w:i w:val="false"/>
          <w:color w:val="000000"/>
          <w:sz w:val="28"/>
        </w:rPr>
        <w:t>
      1-1. Мемлекет ерекше білім беруді қажет ететін адамдарға (балаларға) олардың жеке даму ерекшеліктерін ескере отырып, білім беру жүйесі ұсынған шекте білім алу нысанын таңдау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bookmarkEnd w:id="396"/>
    <w:bookmarkStart w:name="z314" w:id="397"/>
    <w:p>
      <w:pPr>
        <w:spacing w:after="0"/>
        <w:ind w:left="0"/>
        <w:jc w:val="both"/>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97"/>
    <w:p>
      <w:pPr>
        <w:spacing w:after="0"/>
        <w:ind w:left="0"/>
        <w:jc w:val="both"/>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both"/>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both"/>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bookmarkStart w:name="z1153" w:id="398"/>
    <w:p>
      <w:pPr>
        <w:spacing w:after="0"/>
        <w:ind w:left="0"/>
        <w:jc w:val="both"/>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bookmarkEnd w:id="398"/>
    <w:bookmarkStart w:name="z1214" w:id="399"/>
    <w:p>
      <w:pPr>
        <w:spacing w:after="0"/>
        <w:ind w:left="0"/>
        <w:jc w:val="both"/>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bookmarkEnd w:id="399"/>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400"/>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400"/>
    <w:p>
      <w:pPr>
        <w:spacing w:after="0"/>
        <w:ind w:left="0"/>
        <w:jc w:val="both"/>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401"/>
    <w:p>
      <w:pPr>
        <w:spacing w:after="0"/>
        <w:ind w:left="0"/>
        <w:jc w:val="both"/>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401"/>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402"/>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402"/>
    <w:bookmarkStart w:name="z318" w:id="403"/>
    <w:p>
      <w:pPr>
        <w:spacing w:after="0"/>
        <w:ind w:left="0"/>
        <w:jc w:val="both"/>
      </w:pPr>
      <w:r>
        <w:rPr>
          <w:rFonts w:ascii="Times New Roman"/>
          <w:b w:val="false"/>
          <w:i w:val="false"/>
          <w:color w:val="000000"/>
          <w:sz w:val="28"/>
        </w:rPr>
        <w:t>
      2) даму мүмкіндігі шектеулі балалар, мүгедектігі бар балалар, мүгедектігі бар адамдар және бала кезінен мүгедектігі бар адамдар;</w:t>
      </w:r>
    </w:p>
    <w:bookmarkEnd w:id="403"/>
    <w:bookmarkStart w:name="z319" w:id="404"/>
    <w:p>
      <w:pPr>
        <w:spacing w:after="0"/>
        <w:ind w:left="0"/>
        <w:jc w:val="both"/>
      </w:pPr>
      <w:r>
        <w:rPr>
          <w:rFonts w:ascii="Times New Roman"/>
          <w:b w:val="false"/>
          <w:i w:val="false"/>
          <w:color w:val="000000"/>
          <w:sz w:val="28"/>
        </w:rPr>
        <w:t>
      3) көп балалы отбасылардың балалары;</w:t>
      </w:r>
    </w:p>
    <w:bookmarkEnd w:id="404"/>
    <w:bookmarkStart w:name="z320" w:id="405"/>
    <w:p>
      <w:pPr>
        <w:spacing w:after="0"/>
        <w:ind w:left="0"/>
        <w:jc w:val="both"/>
      </w:pPr>
      <w:r>
        <w:rPr>
          <w:rFonts w:ascii="Times New Roman"/>
          <w:b w:val="false"/>
          <w:i w:val="false"/>
          <w:color w:val="000000"/>
          <w:sz w:val="28"/>
        </w:rPr>
        <w:t>
      4) кәмелетке толмағандарды бейімдеу орталықтарындағы және өмірлік қиын жағдайда жүрген балаларды қолдау орталықтарындағы балалар;</w:t>
      </w:r>
    </w:p>
    <w:bookmarkEnd w:id="405"/>
    <w:bookmarkStart w:name="z845" w:id="406"/>
    <w:p>
      <w:pPr>
        <w:spacing w:after="0"/>
        <w:ind w:left="0"/>
        <w:jc w:val="both"/>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406"/>
    <w:bookmarkStart w:name="z846" w:id="407"/>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407"/>
    <w:bookmarkStart w:name="z847" w:id="408"/>
    <w:p>
      <w:pPr>
        <w:spacing w:after="0"/>
        <w:ind w:left="0"/>
        <w:jc w:val="both"/>
      </w:pPr>
      <w:r>
        <w:rPr>
          <w:rFonts w:ascii="Times New Roman"/>
          <w:b w:val="false"/>
          <w:i w:val="false"/>
          <w:color w:val="000000"/>
          <w:sz w:val="28"/>
        </w:rPr>
        <w:t>
      7) интернаттық ұйымдардың тәрбиеленушілері;</w:t>
      </w:r>
    </w:p>
    <w:bookmarkEnd w:id="408"/>
    <w:bookmarkStart w:name="z848" w:id="409"/>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409"/>
    <w:bookmarkStart w:name="z849" w:id="410"/>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410"/>
    <w:bookmarkStart w:name="z850" w:id="411"/>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411"/>
    <w:bookmarkStart w:name="z1039" w:id="412"/>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412"/>
    <w:bookmarkStart w:name="z942" w:id="413"/>
    <w:p>
      <w:pPr>
        <w:spacing w:after="0"/>
        <w:ind w:left="0"/>
        <w:jc w:val="both"/>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413"/>
    <w:bookmarkStart w:name="z321" w:id="414"/>
    <w:p>
      <w:pPr>
        <w:spacing w:after="0"/>
        <w:ind w:left="0"/>
        <w:jc w:val="both"/>
      </w:pPr>
      <w:r>
        <w:rPr>
          <w:rFonts w:ascii="Times New Roman"/>
          <w:b w:val="false"/>
          <w:i w:val="false"/>
          <w:color w:val="000000"/>
          <w:sz w:val="28"/>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414"/>
    <w:bookmarkStart w:name="z322" w:id="415"/>
    <w:p>
      <w:pPr>
        <w:spacing w:after="0"/>
        <w:ind w:left="0"/>
        <w:jc w:val="both"/>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415"/>
    <w:bookmarkStart w:name="z323" w:id="416"/>
    <w:p>
      <w:pPr>
        <w:spacing w:after="0"/>
        <w:ind w:left="0"/>
        <w:jc w:val="both"/>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416"/>
    <w:bookmarkStart w:name="z324" w:id="417"/>
    <w:p>
      <w:pPr>
        <w:spacing w:after="0"/>
        <w:ind w:left="0"/>
        <w:jc w:val="both"/>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Білім беру саласындағы ең төмен әлеуметтік стандарттар</w:t>
      </w:r>
    </w:p>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8-2-бап. Білім беру саласындағы мемлекеттік монополия</w:t>
      </w:r>
    </w:p>
    <w:p>
      <w:pPr>
        <w:spacing w:after="0"/>
        <w:ind w:left="0"/>
        <w:jc w:val="both"/>
      </w:pPr>
      <w:r>
        <w:rPr>
          <w:rFonts w:ascii="Times New Roman"/>
          <w:b w:val="false"/>
          <w:i w:val="false"/>
          <w:color w:val="000000"/>
          <w:sz w:val="28"/>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Оқыту және тәрбиелеу тілі</w:t>
      </w:r>
    </w:p>
    <w:bookmarkStart w:name="z325" w:id="418"/>
    <w:p>
      <w:pPr>
        <w:spacing w:after="0"/>
        <w:ind w:left="0"/>
        <w:jc w:val="both"/>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418"/>
    <w:bookmarkStart w:name="z326" w:id="419"/>
    <w:p>
      <w:pPr>
        <w:spacing w:after="0"/>
        <w:ind w:left="0"/>
        <w:jc w:val="both"/>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419"/>
    <w:bookmarkStart w:name="z327" w:id="420"/>
    <w:p>
      <w:pPr>
        <w:spacing w:after="0"/>
        <w:ind w:left="0"/>
        <w:jc w:val="both"/>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420"/>
    <w:p>
      <w:pPr>
        <w:spacing w:after="0"/>
        <w:ind w:left="0"/>
        <w:jc w:val="both"/>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421"/>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Білім беру ұйымдарын аккредиттеу</w:t>
      </w:r>
    </w:p>
    <w:bookmarkStart w:name="z852" w:id="422"/>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p>
    <w:bookmarkEnd w:id="422"/>
    <w:p>
      <w:pPr>
        <w:spacing w:after="0"/>
        <w:ind w:left="0"/>
        <w:jc w:val="both"/>
      </w:pPr>
      <w:r>
        <w:rPr>
          <w:rFonts w:ascii="Times New Roman"/>
          <w:b w:val="false"/>
          <w:i w:val="false"/>
          <w:color w:val="000000"/>
          <w:sz w:val="28"/>
        </w:rPr>
        <w:t>
      Білім беру ұйымы аккредиттеу органын өз бетінше таңдайды.</w:t>
      </w:r>
    </w:p>
    <w:bookmarkStart w:name="z853" w:id="423"/>
    <w:p>
      <w:pPr>
        <w:spacing w:after="0"/>
        <w:ind w:left="0"/>
        <w:jc w:val="both"/>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423"/>
    <w:p>
      <w:pPr>
        <w:spacing w:after="0"/>
        <w:ind w:left="0"/>
        <w:jc w:val="both"/>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424"/>
    <w:p>
      <w:pPr>
        <w:spacing w:after="0"/>
        <w:ind w:left="0"/>
        <w:jc w:val="both"/>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424"/>
    <w:bookmarkStart w:name="z856" w:id="425"/>
    <w:p>
      <w:pPr>
        <w:spacing w:after="0"/>
        <w:ind w:left="0"/>
        <w:jc w:val="both"/>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426"/>
    <w:p>
      <w:pPr>
        <w:spacing w:after="0"/>
        <w:ind w:left="0"/>
        <w:jc w:val="left"/>
      </w:pPr>
      <w:r>
        <w:rPr>
          <w:rFonts w:ascii="Times New Roman"/>
          <w:b/>
          <w:i w:val="false"/>
          <w:color w:val="000000"/>
        </w:rPr>
        <w:t xml:space="preserve"> 3-тарау. БІЛІМ БЕРУ ЖҮЙЕСІ</w:t>
      </w:r>
    </w:p>
    <w:bookmarkEnd w:id="426"/>
    <w:p>
      <w:pPr>
        <w:spacing w:after="0"/>
        <w:ind w:left="0"/>
        <w:jc w:val="both"/>
      </w:pPr>
      <w:r>
        <w:rPr>
          <w:rFonts w:ascii="Times New Roman"/>
          <w:b/>
          <w:i w:val="false"/>
          <w:color w:val="000000"/>
          <w:sz w:val="28"/>
        </w:rPr>
        <w:t>10-бап. Білім беру жүйесі ұғымы</w:t>
      </w:r>
    </w:p>
    <w:p>
      <w:pPr>
        <w:spacing w:after="0"/>
        <w:ind w:left="0"/>
        <w:jc w:val="both"/>
      </w:pPr>
      <w:r>
        <w:rPr>
          <w:rFonts w:ascii="Times New Roman"/>
          <w:b w:val="false"/>
          <w:i w:val="false"/>
          <w:color w:val="000000"/>
          <w:sz w:val="28"/>
        </w:rPr>
        <w:t>
      Қазақстан Республикасының білім беру жүйесі өзара іс-қимыл жасайтын:</w:t>
      </w:r>
    </w:p>
    <w:bookmarkStart w:name="z329" w:id="427"/>
    <w:p>
      <w:pPr>
        <w:spacing w:after="0"/>
        <w:ind w:left="0"/>
        <w:jc w:val="both"/>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427"/>
    <w:bookmarkStart w:name="z330" w:id="428"/>
    <w:p>
      <w:pPr>
        <w:spacing w:after="0"/>
        <w:ind w:left="0"/>
        <w:jc w:val="both"/>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428"/>
    <w:bookmarkStart w:name="z331" w:id="429"/>
    <w:p>
      <w:pPr>
        <w:spacing w:after="0"/>
        <w:ind w:left="0"/>
        <w:jc w:val="both"/>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429"/>
    <w:bookmarkStart w:name="z857" w:id="430"/>
    <w:p>
      <w:pPr>
        <w:spacing w:after="0"/>
        <w:ind w:left="0"/>
        <w:jc w:val="both"/>
      </w:pPr>
      <w:r>
        <w:rPr>
          <w:rFonts w:ascii="Times New Roman"/>
          <w:b w:val="false"/>
          <w:i w:val="false"/>
          <w:color w:val="000000"/>
          <w:sz w:val="28"/>
        </w:rPr>
        <w:t>
      4) білім беру қызметінің субъектілері бірлестіктерінің жиынтығын бiлдiредi.</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Білім беру жүйесінің міндеттері</w:t>
      </w:r>
    </w:p>
    <w:bookmarkStart w:name="z332" w:id="431"/>
    <w:p>
      <w:pPr>
        <w:spacing w:after="0"/>
        <w:ind w:left="0"/>
        <w:jc w:val="both"/>
      </w:pPr>
      <w:r>
        <w:rPr>
          <w:rFonts w:ascii="Times New Roman"/>
          <w:b w:val="false"/>
          <w:i w:val="false"/>
          <w:color w:val="000000"/>
          <w:sz w:val="28"/>
        </w:rPr>
        <w:t>
      1. Білім беру жүйесінің міндеттері:</w:t>
      </w:r>
    </w:p>
    <w:bookmarkEnd w:id="431"/>
    <w:bookmarkStart w:name="z333" w:id="432"/>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432"/>
    <w:bookmarkStart w:name="z334" w:id="433"/>
    <w:p>
      <w:pPr>
        <w:spacing w:after="0"/>
        <w:ind w:left="0"/>
        <w:jc w:val="both"/>
      </w:pPr>
      <w:r>
        <w:rPr>
          <w:rFonts w:ascii="Times New Roman"/>
          <w:b w:val="false"/>
          <w:i w:val="false"/>
          <w:color w:val="000000"/>
          <w:sz w:val="28"/>
        </w:rPr>
        <w:t>
      2) жеке адамның шығармашылық, рухани және күш-қуат</w:t>
      </w:r>
    </w:p>
    <w:bookmarkEnd w:id="433"/>
    <w:p>
      <w:pPr>
        <w:spacing w:after="0"/>
        <w:ind w:left="0"/>
        <w:jc w:val="both"/>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434"/>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434"/>
    <w:bookmarkStart w:name="z336" w:id="435"/>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435"/>
    <w:bookmarkStart w:name="z337" w:id="436"/>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436"/>
    <w:bookmarkStart w:name="z338" w:id="437"/>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bookmarkEnd w:id="437"/>
    <w:bookmarkStart w:name="z339" w:id="438"/>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438"/>
    <w:bookmarkStart w:name="z340" w:id="439"/>
    <w:p>
      <w:pPr>
        <w:spacing w:after="0"/>
        <w:ind w:left="0"/>
        <w:jc w:val="both"/>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439"/>
    <w:bookmarkStart w:name="z341" w:id="440"/>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bookmarkEnd w:id="440"/>
    <w:p>
      <w:pPr>
        <w:spacing w:after="0"/>
        <w:ind w:left="0"/>
        <w:jc w:val="both"/>
      </w:pPr>
      <w:r>
        <w:rPr>
          <w:rFonts w:ascii="Times New Roman"/>
          <w:b w:val="false"/>
          <w:i w:val="false"/>
          <w:color w:val="000000"/>
          <w:sz w:val="28"/>
        </w:rPr>
        <w:t>
      пайдалану;</w:t>
      </w:r>
    </w:p>
    <w:bookmarkStart w:name="z342" w:id="441"/>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41"/>
    <w:bookmarkStart w:name="z343" w:id="442"/>
    <w:p>
      <w:pPr>
        <w:spacing w:after="0"/>
        <w:ind w:left="0"/>
        <w:jc w:val="both"/>
      </w:pPr>
      <w:r>
        <w:rPr>
          <w:rFonts w:ascii="Times New Roman"/>
          <w:b w:val="false"/>
          <w:i w:val="false"/>
          <w:color w:val="000000"/>
          <w:sz w:val="28"/>
        </w:rPr>
        <w:t>
      11) білімнің, ғылымның және өндірістің интеграциясы;</w:t>
      </w:r>
    </w:p>
    <w:bookmarkEnd w:id="442"/>
    <w:bookmarkStart w:name="z344" w:id="443"/>
    <w:p>
      <w:pPr>
        <w:spacing w:after="0"/>
        <w:ind w:left="0"/>
        <w:jc w:val="both"/>
      </w:pPr>
      <w:r>
        <w:rPr>
          <w:rFonts w:ascii="Times New Roman"/>
          <w:b w:val="false"/>
          <w:i w:val="false"/>
          <w:color w:val="000000"/>
          <w:sz w:val="28"/>
        </w:rPr>
        <w:t>
      12) білім алушылардың кәсіптік ұмтылысын қамтамасыз ету;</w:t>
      </w:r>
    </w:p>
    <w:bookmarkEnd w:id="443"/>
    <w:bookmarkStart w:name="z345" w:id="444"/>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44"/>
    <w:bookmarkStart w:name="z858" w:id="445"/>
    <w:p>
      <w:pPr>
        <w:spacing w:after="0"/>
        <w:ind w:left="0"/>
        <w:jc w:val="both"/>
      </w:pPr>
      <w:r>
        <w:rPr>
          <w:rFonts w:ascii="Times New Roman"/>
          <w:b w:val="false"/>
          <w:i w:val="false"/>
          <w:color w:val="000000"/>
          <w:sz w:val="28"/>
        </w:rPr>
        <w:t>
      14) білім алушылар мен тәрбиеленушілердің жеке ерекшеліктерін ескере отырып, білім алуы үшін арнаулы жағдайлар жасау болып табылады.</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Білім беру деңгейлері</w:t>
      </w:r>
    </w:p>
    <w:p>
      <w:pPr>
        <w:spacing w:after="0"/>
        <w:ind w:left="0"/>
        <w:jc w:val="both"/>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46"/>
    <w:p>
      <w:pPr>
        <w:spacing w:after="0"/>
        <w:ind w:left="0"/>
        <w:jc w:val="both"/>
      </w:pPr>
      <w:r>
        <w:rPr>
          <w:rFonts w:ascii="Times New Roman"/>
          <w:b w:val="false"/>
          <w:i w:val="false"/>
          <w:color w:val="000000"/>
          <w:sz w:val="28"/>
        </w:rPr>
        <w:t>
      1) мектепке дейінгі тәрбие мен оқытуды;</w:t>
      </w:r>
    </w:p>
    <w:bookmarkEnd w:id="446"/>
    <w:bookmarkStart w:name="z347" w:id="447"/>
    <w:p>
      <w:pPr>
        <w:spacing w:after="0"/>
        <w:ind w:left="0"/>
        <w:jc w:val="both"/>
      </w:pPr>
      <w:r>
        <w:rPr>
          <w:rFonts w:ascii="Times New Roman"/>
          <w:b w:val="false"/>
          <w:i w:val="false"/>
          <w:color w:val="000000"/>
          <w:sz w:val="28"/>
        </w:rPr>
        <w:t>
      2) бастауыш білім беруді;</w:t>
      </w:r>
    </w:p>
    <w:bookmarkEnd w:id="447"/>
    <w:bookmarkStart w:name="z348" w:id="448"/>
    <w:p>
      <w:pPr>
        <w:spacing w:after="0"/>
        <w:ind w:left="0"/>
        <w:jc w:val="both"/>
      </w:pPr>
      <w:r>
        <w:rPr>
          <w:rFonts w:ascii="Times New Roman"/>
          <w:b w:val="false"/>
          <w:i w:val="false"/>
          <w:color w:val="000000"/>
          <w:sz w:val="28"/>
        </w:rPr>
        <w:t>
      3) негізгі орта білім беруді;</w:t>
      </w:r>
    </w:p>
    <w:bookmarkEnd w:id="448"/>
    <w:bookmarkStart w:name="z349" w:id="449"/>
    <w:p>
      <w:pPr>
        <w:spacing w:after="0"/>
        <w:ind w:left="0"/>
        <w:jc w:val="both"/>
      </w:pPr>
      <w:r>
        <w:rPr>
          <w:rFonts w:ascii="Times New Roman"/>
          <w:b w:val="false"/>
          <w:i w:val="false"/>
          <w:color w:val="000000"/>
          <w:sz w:val="28"/>
        </w:rPr>
        <w:t>
      4) орта білім беруді (жалпы орта білім беруді, техникалық және</w:t>
      </w:r>
    </w:p>
    <w:bookmarkEnd w:id="449"/>
    <w:p>
      <w:pPr>
        <w:spacing w:after="0"/>
        <w:ind w:left="0"/>
        <w:jc w:val="both"/>
      </w:pPr>
      <w:r>
        <w:rPr>
          <w:rFonts w:ascii="Times New Roman"/>
          <w:b w:val="false"/>
          <w:i w:val="false"/>
          <w:color w:val="000000"/>
          <w:sz w:val="28"/>
        </w:rPr>
        <w:t>
      кәсіптік білім беруді);</w:t>
      </w:r>
    </w:p>
    <w:bookmarkStart w:name="z350" w:id="450"/>
    <w:p>
      <w:pPr>
        <w:spacing w:after="0"/>
        <w:ind w:left="0"/>
        <w:jc w:val="both"/>
      </w:pPr>
      <w:r>
        <w:rPr>
          <w:rFonts w:ascii="Times New Roman"/>
          <w:b w:val="false"/>
          <w:i w:val="false"/>
          <w:color w:val="000000"/>
          <w:sz w:val="28"/>
        </w:rPr>
        <w:t>
      5) орта білімнен кейінгі білім беруді;</w:t>
      </w:r>
    </w:p>
    <w:bookmarkEnd w:id="450"/>
    <w:bookmarkStart w:name="z351" w:id="451"/>
    <w:p>
      <w:pPr>
        <w:spacing w:after="0"/>
        <w:ind w:left="0"/>
        <w:jc w:val="both"/>
      </w:pPr>
      <w:r>
        <w:rPr>
          <w:rFonts w:ascii="Times New Roman"/>
          <w:b w:val="false"/>
          <w:i w:val="false"/>
          <w:color w:val="000000"/>
          <w:sz w:val="28"/>
        </w:rPr>
        <w:t>
      6) жоғары білім беруді;</w:t>
      </w:r>
    </w:p>
    <w:bookmarkEnd w:id="451"/>
    <w:bookmarkStart w:name="z352" w:id="452"/>
    <w:p>
      <w:pPr>
        <w:spacing w:after="0"/>
        <w:ind w:left="0"/>
        <w:jc w:val="both"/>
      </w:pPr>
      <w:r>
        <w:rPr>
          <w:rFonts w:ascii="Times New Roman"/>
          <w:b w:val="false"/>
          <w:i w:val="false"/>
          <w:color w:val="000000"/>
          <w:sz w:val="28"/>
        </w:rPr>
        <w:t>
      7) жоғары оқу орнынан кейінгі білім беруді қамтиды.</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453"/>
    <w:p>
      <w:pPr>
        <w:spacing w:after="0"/>
        <w:ind w:left="0"/>
        <w:jc w:val="left"/>
      </w:pPr>
      <w:r>
        <w:rPr>
          <w:rFonts w:ascii="Times New Roman"/>
          <w:b/>
          <w:i w:val="false"/>
          <w:color w:val="000000"/>
        </w:rPr>
        <w:t xml:space="preserve"> 4-тарау. БІЛІМ БЕРУ МАЗМҰНЫ</w:t>
      </w:r>
    </w:p>
    <w:bookmarkEnd w:id="453"/>
    <w:p>
      <w:pPr>
        <w:spacing w:after="0"/>
        <w:ind w:left="0"/>
        <w:jc w:val="both"/>
      </w:pPr>
      <w:r>
        <w:rPr>
          <w:rFonts w:ascii="Times New Roman"/>
          <w:b/>
          <w:i w:val="false"/>
          <w:color w:val="000000"/>
          <w:sz w:val="28"/>
        </w:rPr>
        <w:t>13-бап. Білім беру мазмұнының ұғымы</w:t>
      </w:r>
    </w:p>
    <w:p>
      <w:pPr>
        <w:spacing w:after="0"/>
        <w:ind w:left="0"/>
        <w:jc w:val="both"/>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both"/>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Білім беру бағдарламалары</w:t>
      </w:r>
    </w:p>
    <w:p>
      <w:pPr>
        <w:spacing w:after="0"/>
        <w:ind w:left="0"/>
        <w:jc w:val="both"/>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54"/>
    <w:p>
      <w:pPr>
        <w:spacing w:after="0"/>
        <w:ind w:left="0"/>
        <w:jc w:val="both"/>
      </w:pPr>
      <w:r>
        <w:rPr>
          <w:rFonts w:ascii="Times New Roman"/>
          <w:b w:val="false"/>
          <w:i w:val="false"/>
          <w:color w:val="000000"/>
          <w:sz w:val="28"/>
        </w:rPr>
        <w:t>
      1. Білім беру бағдарламалары мазмұны мен бағыттарына (міндеттеріне) қатысты:</w:t>
      </w:r>
    </w:p>
    <w:bookmarkEnd w:id="454"/>
    <w:bookmarkStart w:name="z354" w:id="455"/>
    <w:p>
      <w:pPr>
        <w:spacing w:after="0"/>
        <w:ind w:left="0"/>
        <w:jc w:val="both"/>
      </w:pPr>
      <w:r>
        <w:rPr>
          <w:rFonts w:ascii="Times New Roman"/>
          <w:b w:val="false"/>
          <w:i w:val="false"/>
          <w:color w:val="000000"/>
          <w:sz w:val="28"/>
        </w:rPr>
        <w:t>
      1) жалпы білім беретін (үлгілік, жұмыстық);</w:t>
      </w:r>
    </w:p>
    <w:bookmarkEnd w:id="455"/>
    <w:bookmarkStart w:name="z355" w:id="456"/>
    <w:p>
      <w:pPr>
        <w:spacing w:after="0"/>
        <w:ind w:left="0"/>
        <w:jc w:val="both"/>
      </w:pPr>
      <w:r>
        <w:rPr>
          <w:rFonts w:ascii="Times New Roman"/>
          <w:b w:val="false"/>
          <w:i w:val="false"/>
          <w:color w:val="000000"/>
          <w:sz w:val="28"/>
        </w:rPr>
        <w:t>
      2) кәсіптік (үлгілік, жұмыстық);</w:t>
      </w:r>
    </w:p>
    <w:bookmarkEnd w:id="456"/>
    <w:bookmarkStart w:name="z356" w:id="457"/>
    <w:p>
      <w:pPr>
        <w:spacing w:after="0"/>
        <w:ind w:left="0"/>
        <w:jc w:val="both"/>
      </w:pPr>
      <w:r>
        <w:rPr>
          <w:rFonts w:ascii="Times New Roman"/>
          <w:b w:val="false"/>
          <w:i w:val="false"/>
          <w:color w:val="000000"/>
          <w:sz w:val="28"/>
        </w:rPr>
        <w:t>
      3) қосымша болып бөлінеді.</w:t>
      </w:r>
    </w:p>
    <w:bookmarkEnd w:id="457"/>
    <w:p>
      <w:pPr>
        <w:spacing w:after="0"/>
        <w:ind w:left="0"/>
        <w:jc w:val="both"/>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both"/>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both"/>
      </w:pPr>
      <w:r>
        <w:rPr>
          <w:rFonts w:ascii="Times New Roman"/>
          <w:b w:val="false"/>
          <w:i w:val="false"/>
          <w:color w:val="000000"/>
          <w:sz w:val="28"/>
        </w:rPr>
        <w:t>
      Жұмыс оқу жоспарлары мен жұмыс оқу бағдарламаларын жалпы білім беретін пәндер циклінің немесе модулінің білім беру бағдарламалары мен үлгілік оқу бағдарламалары негізінде техникалық және кәсіптік, орта білімнен кейінгі білімнің білім беру бағдарламаларын іске асыратын ұйымдар әзірлейді.</w:t>
      </w:r>
    </w:p>
    <w:p>
      <w:pPr>
        <w:spacing w:after="0"/>
        <w:ind w:left="0"/>
        <w:jc w:val="both"/>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58"/>
    <w:p>
      <w:pPr>
        <w:spacing w:after="0"/>
        <w:ind w:left="0"/>
        <w:jc w:val="both"/>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58"/>
    <w:p>
      <w:pPr>
        <w:spacing w:after="0"/>
        <w:ind w:left="0"/>
        <w:jc w:val="both"/>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59"/>
    <w:p>
      <w:pPr>
        <w:spacing w:after="0"/>
        <w:ind w:left="0"/>
        <w:jc w:val="both"/>
      </w:pPr>
      <w:r>
        <w:rPr>
          <w:rFonts w:ascii="Times New Roman"/>
          <w:b w:val="false"/>
          <w:i w:val="false"/>
          <w:color w:val="000000"/>
          <w:sz w:val="28"/>
        </w:rPr>
        <w:t>
      1) мектепке дейінгі тәрбие мен оқыту;</w:t>
      </w:r>
    </w:p>
    <w:bookmarkEnd w:id="459"/>
    <w:bookmarkStart w:name="z359" w:id="460"/>
    <w:p>
      <w:pPr>
        <w:spacing w:after="0"/>
        <w:ind w:left="0"/>
        <w:jc w:val="both"/>
      </w:pPr>
      <w:r>
        <w:rPr>
          <w:rFonts w:ascii="Times New Roman"/>
          <w:b w:val="false"/>
          <w:i w:val="false"/>
          <w:color w:val="000000"/>
          <w:sz w:val="28"/>
        </w:rPr>
        <w:t>
      2) бастауыш білім беру;</w:t>
      </w:r>
    </w:p>
    <w:bookmarkEnd w:id="460"/>
    <w:bookmarkStart w:name="z360" w:id="461"/>
    <w:p>
      <w:pPr>
        <w:spacing w:after="0"/>
        <w:ind w:left="0"/>
        <w:jc w:val="both"/>
      </w:pPr>
      <w:r>
        <w:rPr>
          <w:rFonts w:ascii="Times New Roman"/>
          <w:b w:val="false"/>
          <w:i w:val="false"/>
          <w:color w:val="000000"/>
          <w:sz w:val="28"/>
        </w:rPr>
        <w:t>
      3) негізгі орта білім беру;</w:t>
      </w:r>
    </w:p>
    <w:bookmarkEnd w:id="461"/>
    <w:bookmarkStart w:name="z361" w:id="462"/>
    <w:p>
      <w:pPr>
        <w:spacing w:after="0"/>
        <w:ind w:left="0"/>
        <w:jc w:val="both"/>
      </w:pPr>
      <w:r>
        <w:rPr>
          <w:rFonts w:ascii="Times New Roman"/>
          <w:b w:val="false"/>
          <w:i w:val="false"/>
          <w:color w:val="000000"/>
          <w:sz w:val="28"/>
        </w:rPr>
        <w:t>
      4) жалпы орта білім беру болып бөлінеді.</w:t>
      </w:r>
    </w:p>
    <w:bookmarkEnd w:id="462"/>
    <w:p>
      <w:pPr>
        <w:spacing w:after="0"/>
        <w:ind w:left="0"/>
        <w:jc w:val="both"/>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both"/>
      </w:pPr>
      <w:r>
        <w:rPr>
          <w:rFonts w:ascii="Times New Roman"/>
          <w:b w:val="false"/>
          <w:i w:val="false"/>
          <w:color w:val="000000"/>
          <w:sz w:val="28"/>
        </w:rPr>
        <w:t>
      Мүмкіндігі шектеулі балалар үшін арнаулы оқу бағдарламалары әзірленеді.</w:t>
      </w:r>
    </w:p>
    <w:bookmarkStart w:name="z362" w:id="463"/>
    <w:p>
      <w:pPr>
        <w:spacing w:after="0"/>
        <w:ind w:left="0"/>
        <w:jc w:val="both"/>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63"/>
    <w:p>
      <w:pPr>
        <w:spacing w:after="0"/>
        <w:ind w:left="0"/>
        <w:jc w:val="both"/>
      </w:pPr>
      <w:r>
        <w:rPr>
          <w:rFonts w:ascii="Times New Roman"/>
          <w:b w:val="false"/>
          <w:i w:val="false"/>
          <w:color w:val="000000"/>
          <w:sz w:val="28"/>
        </w:rPr>
        <w:t>
      Кәсіптік бағдарламалар мазмұнына қарай:</w:t>
      </w:r>
    </w:p>
    <w:p>
      <w:pPr>
        <w:spacing w:after="0"/>
        <w:ind w:left="0"/>
        <w:jc w:val="both"/>
      </w:pPr>
      <w:r>
        <w:rPr>
          <w:rFonts w:ascii="Times New Roman"/>
          <w:b w:val="false"/>
          <w:i w:val="false"/>
          <w:color w:val="000000"/>
          <w:sz w:val="28"/>
        </w:rPr>
        <w:t>
      1) техникалық және кәсiптiк бiлiмнің;</w:t>
      </w:r>
    </w:p>
    <w:p>
      <w:pPr>
        <w:spacing w:after="0"/>
        <w:ind w:left="0"/>
        <w:jc w:val="both"/>
      </w:pPr>
      <w:r>
        <w:rPr>
          <w:rFonts w:ascii="Times New Roman"/>
          <w:b w:val="false"/>
          <w:i w:val="false"/>
          <w:color w:val="000000"/>
          <w:sz w:val="28"/>
        </w:rPr>
        <w:t>
      2) орта бiлiмнен кейiнгi бiлiмнің;</w:t>
      </w:r>
    </w:p>
    <w:p>
      <w:pPr>
        <w:spacing w:after="0"/>
        <w:ind w:left="0"/>
        <w:jc w:val="both"/>
      </w:pPr>
      <w:r>
        <w:rPr>
          <w:rFonts w:ascii="Times New Roman"/>
          <w:b w:val="false"/>
          <w:i w:val="false"/>
          <w:color w:val="000000"/>
          <w:sz w:val="28"/>
        </w:rPr>
        <w:t>
      3) жоғары бiлiмнің;</w:t>
      </w:r>
    </w:p>
    <w:p>
      <w:pPr>
        <w:spacing w:after="0"/>
        <w:ind w:left="0"/>
        <w:jc w:val="both"/>
      </w:pPr>
      <w:r>
        <w:rPr>
          <w:rFonts w:ascii="Times New Roman"/>
          <w:b w:val="false"/>
          <w:i w:val="false"/>
          <w:color w:val="000000"/>
          <w:sz w:val="28"/>
        </w:rPr>
        <w:t>
      4) жоғары оқу орнынан кейiнгi бiлiмнің білім беру бағдарламаларына бөлiнедi.</w:t>
      </w:r>
    </w:p>
    <w:bookmarkStart w:name="z367" w:id="464"/>
    <w:p>
      <w:pPr>
        <w:spacing w:after="0"/>
        <w:ind w:left="0"/>
        <w:jc w:val="both"/>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64"/>
    <w:bookmarkStart w:name="z368" w:id="465"/>
    <w:p>
      <w:pPr>
        <w:spacing w:after="0"/>
        <w:ind w:left="0"/>
        <w:jc w:val="both"/>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65"/>
    <w:bookmarkStart w:name="z369" w:id="466"/>
    <w:p>
      <w:pPr>
        <w:spacing w:after="0"/>
        <w:ind w:left="0"/>
        <w:jc w:val="both"/>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67"/>
    <w:p>
      <w:pPr>
        <w:spacing w:after="0"/>
        <w:ind w:left="0"/>
        <w:jc w:val="both"/>
      </w:pPr>
      <w:r>
        <w:rPr>
          <w:rFonts w:ascii="Times New Roman"/>
          <w:b w:val="false"/>
          <w:i w:val="false"/>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467"/>
    <w:bookmarkStart w:name="z968" w:id="468"/>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bookmarkEnd w:id="468"/>
    <w:bookmarkStart w:name="z372" w:id="469"/>
    <w:p>
      <w:pPr>
        <w:spacing w:after="0"/>
        <w:ind w:left="0"/>
        <w:jc w:val="both"/>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69"/>
    <w:p>
      <w:pPr>
        <w:spacing w:after="0"/>
        <w:ind w:left="0"/>
        <w:jc w:val="both"/>
      </w:pPr>
      <w:r>
        <w:rPr>
          <w:rFonts w:ascii="Times New Roman"/>
          <w:b w:val="false"/>
          <w:i w:val="false"/>
          <w:color w:val="000000"/>
          <w:sz w:val="28"/>
        </w:rPr>
        <w:t>
      Білім беру ұйымдары ерекше білім беруді қажет ететін адамдарды (балаларды) оқыту үшін білім беру бағдарламаларын білім алушылар мен тәрбиеленушілердің жеке даму ерекшеліктеріне және әлеуетті мүмкіндіктеріне сәйкес бейімдейді.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Мектепке дейінгі тәрбие мен оқытудың жалпы білім беретін оқу бағдарламалары</w:t>
      </w:r>
    </w:p>
    <w:bookmarkStart w:name="z373" w:id="470"/>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70"/>
    <w:bookmarkStart w:name="z374" w:id="471"/>
    <w:p>
      <w:pPr>
        <w:spacing w:after="0"/>
        <w:ind w:left="0"/>
        <w:jc w:val="both"/>
      </w:pPr>
      <w:r>
        <w:rPr>
          <w:rFonts w:ascii="Times New Roman"/>
          <w:b w:val="false"/>
          <w:i w:val="false"/>
          <w:color w:val="000000"/>
          <w:sz w:val="28"/>
        </w:rPr>
        <w:t>
      2. Мектепке дейінгі тәрбие мен оқытудың жалпы білім беретін оқу бағдарламалары:</w:t>
      </w:r>
    </w:p>
    <w:bookmarkEnd w:id="471"/>
    <w:bookmarkStart w:name="z375" w:id="472"/>
    <w:p>
      <w:pPr>
        <w:spacing w:after="0"/>
        <w:ind w:left="0"/>
        <w:jc w:val="both"/>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72"/>
    <w:bookmarkStart w:name="z376" w:id="473"/>
    <w:p>
      <w:pPr>
        <w:spacing w:after="0"/>
        <w:ind w:left="0"/>
        <w:jc w:val="both"/>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73"/>
    <w:bookmarkStart w:name="z377" w:id="474"/>
    <w:p>
      <w:pPr>
        <w:spacing w:after="0"/>
        <w:ind w:left="0"/>
        <w:jc w:val="both"/>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74"/>
    <w:p>
      <w:pPr>
        <w:spacing w:after="0"/>
        <w:ind w:left="0"/>
        <w:jc w:val="both"/>
      </w:pPr>
      <w:r>
        <w:rPr>
          <w:rFonts w:ascii="Times New Roman"/>
          <w:b/>
          <w:i w:val="false"/>
          <w:color w:val="000000"/>
          <w:sz w:val="28"/>
        </w:rPr>
        <w:t>16-бап. Бастауыш, негізгі орта және жалпы орта білім берудің жалпы білім беретін оқу бағдарламалары</w:t>
      </w:r>
    </w:p>
    <w:bookmarkStart w:name="z378" w:id="475"/>
    <w:p>
      <w:pPr>
        <w:spacing w:after="0"/>
        <w:ind w:left="0"/>
        <w:jc w:val="both"/>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75"/>
    <w:bookmarkStart w:name="z379" w:id="476"/>
    <w:p>
      <w:pPr>
        <w:spacing w:after="0"/>
        <w:ind w:left="0"/>
        <w:jc w:val="both"/>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76"/>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both"/>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both"/>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77"/>
    <w:p>
      <w:pPr>
        <w:spacing w:after="0"/>
        <w:ind w:left="0"/>
        <w:jc w:val="both"/>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77"/>
    <w:p>
      <w:pPr>
        <w:spacing w:after="0"/>
        <w:ind w:left="0"/>
        <w:jc w:val="both"/>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Техникалық және кәсіптік білімнің білім беру бағдарламалары</w:t>
      </w:r>
    </w:p>
    <w:p>
      <w:pPr>
        <w:spacing w:after="0"/>
        <w:ind w:left="0"/>
        <w:jc w:val="both"/>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78"/>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78"/>
    <w:bookmarkStart w:name="z382" w:id="479"/>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79"/>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Техникалық және кәсіптік білімнің білім беру бағдарламаларының тізбесі білім беру бағдарламаларының тізілімінде қамтылады.</w:t>
      </w:r>
    </w:p>
    <w:bookmarkStart w:name="z386" w:id="480"/>
    <w:p>
      <w:pPr>
        <w:spacing w:after="0"/>
        <w:ind w:left="0"/>
        <w:jc w:val="both"/>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80"/>
    <w:bookmarkStart w:name="z387" w:id="481"/>
    <w:p>
      <w:pPr>
        <w:spacing w:after="0"/>
        <w:ind w:left="0"/>
        <w:jc w:val="both"/>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81"/>
    <w:bookmarkStart w:name="z388" w:id="482"/>
    <w:p>
      <w:pPr>
        <w:spacing w:after="0"/>
        <w:ind w:left="0"/>
        <w:jc w:val="both"/>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82"/>
    <w:bookmarkStart w:name="z363" w:id="483"/>
    <w:p>
      <w:pPr>
        <w:spacing w:after="0"/>
        <w:ind w:left="0"/>
        <w:jc w:val="both"/>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Мамандандырылған жалпы білім беретін оқу бағдарламалары</w:t>
      </w:r>
    </w:p>
    <w:p>
      <w:pPr>
        <w:spacing w:after="0"/>
        <w:ind w:left="0"/>
        <w:jc w:val="both"/>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both"/>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pPr>
        <w:spacing w:after="0"/>
        <w:ind w:left="0"/>
        <w:jc w:val="both"/>
      </w:pPr>
      <w:r>
        <w:rPr>
          <w:rFonts w:ascii="Times New Roman"/>
          <w:b/>
          <w:i w:val="false"/>
          <w:color w:val="000000"/>
          <w:sz w:val="28"/>
        </w:rPr>
        <w:t>19-бап. Арнайы оқу бағдарламалары</w:t>
      </w:r>
    </w:p>
    <w:p>
      <w:pPr>
        <w:spacing w:after="0"/>
        <w:ind w:left="0"/>
        <w:jc w:val="both"/>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84"/>
    <w:p>
      <w:pPr>
        <w:spacing w:after="0"/>
        <w:ind w:left="0"/>
        <w:jc w:val="both"/>
      </w:pPr>
      <w:r>
        <w:rPr>
          <w:rFonts w:ascii="Times New Roman"/>
          <w:b w:val="false"/>
          <w:i w:val="false"/>
          <w:color w:val="000000"/>
          <w:sz w:val="28"/>
        </w:rPr>
        <w:t>
      1. Арнайы оқу бағдарламалары мектепке дейiнгi тәрбие беру мен оқытудың,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мүмкіндігі шектеулі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1" w:id="485"/>
    <w:p>
      <w:pPr>
        <w:spacing w:after="0"/>
        <w:ind w:left="0"/>
        <w:jc w:val="both"/>
      </w:pPr>
      <w:r>
        <w:rPr>
          <w:rFonts w:ascii="Times New Roman"/>
          <w:b w:val="false"/>
          <w:i w:val="false"/>
          <w:color w:val="000000"/>
          <w:sz w:val="28"/>
        </w:rPr>
        <w:t>
      3. Арнайы оқу бағдарламалары Қазақстан Республикасының заңдарында көзделген арнаулы білім беру ұйымдарында, мектепке дейінгі ұйымдарда, жалпы білім беретін мектептерде, техникалық және кәсіптік білім беру ұйымдарында немесе үйде іске асырылады.</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Орта білімнен кейінгі білімнің білім беру бағдарламалары</w:t>
      </w:r>
    </w:p>
    <w:bookmarkStart w:name="z392" w:id="486"/>
    <w:p>
      <w:pPr>
        <w:spacing w:after="0"/>
        <w:ind w:left="0"/>
        <w:jc w:val="both"/>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486"/>
    <w:bookmarkStart w:name="z364" w:id="487"/>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87"/>
    <w:p>
      <w:pPr>
        <w:spacing w:after="0"/>
        <w:ind w:left="0"/>
        <w:jc w:val="both"/>
      </w:pPr>
      <w:r>
        <w:rPr>
          <w:rFonts w:ascii="Times New Roman"/>
          <w:b w:val="false"/>
          <w:i w:val="false"/>
          <w:color w:val="000000"/>
          <w:sz w:val="28"/>
        </w:rPr>
        <w:t>
      Орта білімнен кейінгі білімнің білім беру бағдарламаларының тізбесі білім беру бағдарламаларының тізілімінде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Жоғары білімнің білім беру бағдарламалары</w:t>
      </w:r>
    </w:p>
    <w:bookmarkStart w:name="z396" w:id="488"/>
    <w:p>
      <w:pPr>
        <w:spacing w:after="0"/>
        <w:ind w:left="0"/>
        <w:jc w:val="both"/>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88"/>
    <w:p>
      <w:pPr>
        <w:spacing w:after="0"/>
        <w:ind w:left="0"/>
        <w:jc w:val="both"/>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489"/>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89"/>
    <w:p>
      <w:pPr>
        <w:spacing w:after="0"/>
        <w:ind w:left="0"/>
        <w:jc w:val="both"/>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both"/>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both"/>
      </w:pPr>
      <w:r>
        <w:rPr>
          <w:rFonts w:ascii="Times New Roman"/>
          <w:b w:val="false"/>
          <w:i w:val="false"/>
          <w:color w:val="000000"/>
          <w:sz w:val="28"/>
        </w:rPr>
        <w:t>
      1) негізгі білім беру бағдарламасы бойынша пәндерді;</w:t>
      </w:r>
    </w:p>
    <w:p>
      <w:pPr>
        <w:spacing w:after="0"/>
        <w:ind w:left="0"/>
        <w:jc w:val="both"/>
      </w:pPr>
      <w:r>
        <w:rPr>
          <w:rFonts w:ascii="Times New Roman"/>
          <w:b w:val="false"/>
          <w:i w:val="false"/>
          <w:color w:val="000000"/>
          <w:sz w:val="28"/>
        </w:rPr>
        <w:t>
      2) қосымша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both"/>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490"/>
    <w:p>
      <w:pPr>
        <w:spacing w:after="0"/>
        <w:ind w:left="0"/>
        <w:jc w:val="both"/>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490"/>
    <w:bookmarkStart w:name="z393" w:id="491"/>
    <w:p>
      <w:pPr>
        <w:spacing w:after="0"/>
        <w:ind w:left="0"/>
        <w:jc w:val="both"/>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491"/>
    <w:bookmarkStart w:name="z394" w:id="492"/>
    <w:p>
      <w:pPr>
        <w:spacing w:after="0"/>
        <w:ind w:left="0"/>
        <w:jc w:val="both"/>
      </w:pPr>
      <w:r>
        <w:rPr>
          <w:rFonts w:ascii="Times New Roman"/>
          <w:b w:val="false"/>
          <w:i w:val="false"/>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92"/>
    <w:p>
      <w:pPr>
        <w:spacing w:after="0"/>
        <w:ind w:left="0"/>
        <w:jc w:val="both"/>
      </w:pPr>
      <w:r>
        <w:rPr>
          <w:rFonts w:ascii="Times New Roman"/>
          <w:b w:val="false"/>
          <w:i w:val="false"/>
          <w:color w:val="000000"/>
          <w:sz w:val="28"/>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Жоғары оқу орнынан кейінгі білімнің білім беру бағдарламалары</w:t>
      </w:r>
    </w:p>
    <w:p>
      <w:pPr>
        <w:spacing w:after="0"/>
        <w:ind w:left="0"/>
        <w:jc w:val="both"/>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493"/>
    <w:p>
      <w:pPr>
        <w:spacing w:after="0"/>
        <w:ind w:left="0"/>
        <w:jc w:val="both"/>
      </w:pPr>
      <w:r>
        <w:rPr>
          <w:rFonts w:ascii="Times New Roman"/>
          <w:b w:val="false"/>
          <w:i w:val="false"/>
          <w:color w:val="000000"/>
          <w:sz w:val="28"/>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bookmarkEnd w:id="493"/>
    <w:bookmarkStart w:name="z403" w:id="494"/>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94"/>
    <w:p>
      <w:pPr>
        <w:spacing w:after="0"/>
        <w:ind w:left="0"/>
        <w:jc w:val="both"/>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495"/>
    <w:p>
      <w:pPr>
        <w:spacing w:after="0"/>
        <w:ind w:left="0"/>
        <w:jc w:val="both"/>
      </w:pPr>
      <w:r>
        <w:rPr>
          <w:rFonts w:ascii="Times New Roman"/>
          <w:b w:val="false"/>
          <w:i w:val="false"/>
          <w:color w:val="000000"/>
          <w:sz w:val="28"/>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Қосымша білім беретін білім беру бағдарламалары</w:t>
      </w:r>
    </w:p>
    <w:p>
      <w:pPr>
        <w:spacing w:after="0"/>
        <w:ind w:left="0"/>
        <w:jc w:val="both"/>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496"/>
    <w:p>
      <w:pPr>
        <w:spacing w:after="0"/>
        <w:ind w:left="0"/>
        <w:jc w:val="both"/>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96"/>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497"/>
    <w:p>
      <w:pPr>
        <w:spacing w:after="0"/>
        <w:ind w:left="0"/>
        <w:jc w:val="both"/>
      </w:pPr>
      <w:r>
        <w:rPr>
          <w:rFonts w:ascii="Times New Roman"/>
          <w:b w:val="false"/>
          <w:i w:val="false"/>
          <w:color w:val="000000"/>
          <w:sz w:val="28"/>
        </w:rPr>
        <w:t>
      2. Қосымша білім беретін білім беру бағдарламалары мазмұнына және бағытына қарай:</w:t>
      </w:r>
    </w:p>
    <w:bookmarkEnd w:id="497"/>
    <w:bookmarkStart w:name="z407" w:id="498"/>
    <w:p>
      <w:pPr>
        <w:spacing w:after="0"/>
        <w:ind w:left="0"/>
        <w:jc w:val="both"/>
      </w:pPr>
      <w:r>
        <w:rPr>
          <w:rFonts w:ascii="Times New Roman"/>
          <w:b w:val="false"/>
          <w:i w:val="false"/>
          <w:color w:val="000000"/>
          <w:sz w:val="28"/>
        </w:rPr>
        <w:t>
      1) білім алушылар мен тәрбиеленушілерге қосымша білім беру бағдарламалары;</w:t>
      </w:r>
    </w:p>
    <w:bookmarkEnd w:id="498"/>
    <w:bookmarkStart w:name="z408" w:id="499"/>
    <w:p>
      <w:pPr>
        <w:spacing w:after="0"/>
        <w:ind w:left="0"/>
        <w:jc w:val="both"/>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bookmarkEnd w:id="499"/>
    <w:bookmarkStart w:name="z1064" w:id="500"/>
    <w:p>
      <w:pPr>
        <w:spacing w:after="0"/>
        <w:ind w:left="0"/>
        <w:jc w:val="both"/>
      </w:pPr>
      <w:r>
        <w:rPr>
          <w:rFonts w:ascii="Times New Roman"/>
          <w:b w:val="false"/>
          <w:i w:val="false"/>
          <w:color w:val="000000"/>
          <w:sz w:val="28"/>
        </w:rPr>
        <w:t>
      2-1) еңбек нарығының қажеттіліктері ескеріле отырып, біліктілік алуға бағытталған мамандарды қайта даярлау бағдарламалары;</w:t>
      </w:r>
    </w:p>
    <w:bookmarkEnd w:id="500"/>
    <w:p>
      <w:pPr>
        <w:spacing w:after="0"/>
        <w:ind w:left="0"/>
        <w:jc w:val="both"/>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501"/>
    <w:p>
      <w:pPr>
        <w:spacing w:after="0"/>
        <w:ind w:left="0"/>
        <w:jc w:val="both"/>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Ересектерге білім беру</w:t>
      </w:r>
    </w:p>
    <w:p>
      <w:pPr>
        <w:spacing w:after="0"/>
        <w:ind w:left="0"/>
        <w:jc w:val="both"/>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25-бап. Эксперименттік білім беру бағдарламалары</w:t>
      </w:r>
    </w:p>
    <w:p>
      <w:pPr>
        <w:spacing w:after="0"/>
        <w:ind w:left="0"/>
        <w:jc w:val="both"/>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502"/>
    <w:p>
      <w:pPr>
        <w:spacing w:after="0"/>
        <w:ind w:left="0"/>
        <w:jc w:val="left"/>
      </w:pPr>
      <w:r>
        <w:rPr>
          <w:rFonts w:ascii="Times New Roman"/>
          <w:b/>
          <w:i w:val="false"/>
          <w:color w:val="000000"/>
        </w:rPr>
        <w:t xml:space="preserve"> 5-тарау. БІЛІМ БЕРУ ҚЫЗМЕТІН ҰЙЫМДАСТЫРУ</w:t>
      </w:r>
    </w:p>
    <w:bookmarkEnd w:id="502"/>
    <w:p>
      <w:pPr>
        <w:spacing w:after="0"/>
        <w:ind w:left="0"/>
        <w:jc w:val="both"/>
      </w:pPr>
      <w:r>
        <w:rPr>
          <w:rFonts w:ascii="Times New Roman"/>
          <w:b/>
          <w:i w:val="false"/>
          <w:color w:val="000000"/>
          <w:sz w:val="28"/>
        </w:rPr>
        <w:t>26-бап. Білім алушылар мен тәрбиеленушілерді білім беру ұйымдарына қабылдауға қойылатын жалпы талаптар</w:t>
      </w:r>
    </w:p>
    <w:bookmarkStart w:name="z410" w:id="503"/>
    <w:p>
      <w:pPr>
        <w:spacing w:after="0"/>
        <w:ind w:left="0"/>
        <w:jc w:val="both"/>
      </w:pPr>
      <w:r>
        <w:rPr>
          <w:rFonts w:ascii="Times New Roman"/>
          <w:b w:val="false"/>
          <w:i w:val="false"/>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504"/>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беруді қажет ететін адамдарды (балаларды) қабылдауды қамтамасыз ететiн мектепке дейiнгi ұйымдарға және орта бiлiм беру ұйымдарына оқуға қабылдау тәртiбi тиісті үлгідегі білім беру ұйымдарына оқуға қабылдаудың үлгілік қағидаларында айқындалады.</w:t>
      </w:r>
    </w:p>
    <w:bookmarkEnd w:id="504"/>
    <w:bookmarkStart w:name="z860" w:id="505"/>
    <w:p>
      <w:pPr>
        <w:spacing w:after="0"/>
        <w:ind w:left="0"/>
        <w:jc w:val="both"/>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505"/>
    <w:bookmarkStart w:name="z412" w:id="506"/>
    <w:p>
      <w:pPr>
        <w:spacing w:after="0"/>
        <w:ind w:left="0"/>
        <w:jc w:val="both"/>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осы баптың 8-1-тармағында көзделген жағдайды қоспағанда,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506"/>
    <w:p>
      <w:pPr>
        <w:spacing w:after="0"/>
        <w:ind w:left="0"/>
        <w:jc w:val="both"/>
      </w:pPr>
      <w:r>
        <w:rPr>
          <w:rFonts w:ascii="Times New Roman"/>
          <w:b w:val="false"/>
          <w:i w:val="false"/>
          <w:color w:val="000000"/>
          <w:sz w:val="28"/>
        </w:rPr>
        <w:t>
      Білім беру саласындағы уәкілетті орган бекіткен тізбе бойынша, жалпы білім беретін пәндер бойынша халықаралық олимпиадалардың және орындаушылардың халықаралық конкурстарының, спорттық жарыстардың соңғы үш жылдағы жеңімпаздары мен жүлдегерлері (бірінші, екінші және үшінші дәрежелі дипломдармен марапатталған) өздері таңдаған мамандығы олимпиаданың, конкурстың немесе спорттық жарыстың пәніне сәйкес келген жағдайда, өздерінің өтініштері негізінде жоғары білімнің білім беру бағдарламаларын іске асыратын білім беру ұйымдарына білім беру гранты беріле отырып қабылданады.</w:t>
      </w:r>
    </w:p>
    <w:bookmarkStart w:name="z745" w:id="507"/>
    <w:p>
      <w:pPr>
        <w:spacing w:after="0"/>
        <w:ind w:left="0"/>
        <w:jc w:val="both"/>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507"/>
    <w:bookmarkStart w:name="z413" w:id="508"/>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508"/>
    <w:p>
      <w:pPr>
        <w:spacing w:after="0"/>
        <w:ind w:left="0"/>
        <w:jc w:val="both"/>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509"/>
    <w:p>
      <w:pPr>
        <w:spacing w:after="0"/>
        <w:ind w:left="0"/>
        <w:jc w:val="both"/>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509"/>
    <w:bookmarkStart w:name="z415" w:id="510"/>
    <w:p>
      <w:pPr>
        <w:spacing w:after="0"/>
        <w:ind w:left="0"/>
        <w:jc w:val="both"/>
      </w:pPr>
      <w:r>
        <w:rPr>
          <w:rFonts w:ascii="Times New Roman"/>
          <w:b w:val="false"/>
          <w:i w:val="false"/>
          <w:color w:val="000000"/>
          <w:sz w:val="28"/>
        </w:rPr>
        <w:t>
      1) "Алтын белгi" белгiсімен марапатталған адамдардың;</w:t>
      </w:r>
    </w:p>
    <w:bookmarkEnd w:id="510"/>
    <w:p>
      <w:pPr>
        <w:spacing w:after="0"/>
        <w:ind w:left="0"/>
        <w:jc w:val="both"/>
      </w:pPr>
      <w:r>
        <w:rPr>
          <w:rFonts w:ascii="Times New Roman"/>
          <w:b w:val="false"/>
          <w:i w:val="false"/>
          <w:color w:val="000000"/>
          <w:sz w:val="28"/>
        </w:rPr>
        <w:t>
      1-1) патриоттық танытқаны және белсенді азаматтық ұстанымы үшін ерекшелік белгісімен наградталған адамдардың;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5" w:id="511"/>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511"/>
    <w:bookmarkStart w:name="z416" w:id="512"/>
    <w:p>
      <w:pPr>
        <w:spacing w:after="0"/>
        <w:ind w:left="0"/>
        <w:jc w:val="both"/>
      </w:pPr>
      <w:r>
        <w:rPr>
          <w:rFonts w:ascii="Times New Roman"/>
          <w:b w:val="false"/>
          <w:i w:val="false"/>
          <w:color w:val="000000"/>
          <w:sz w:val="28"/>
        </w:rPr>
        <w:t>
      3) осы баптың 3-тармағының екінші бөлігінде аталған адамдарды қоспағанда, тізбесін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512"/>
    <w:bookmarkStart w:name="z1040" w:id="513"/>
    <w:p>
      <w:pPr>
        <w:spacing w:after="0"/>
        <w:ind w:left="0"/>
        <w:jc w:val="both"/>
      </w:pPr>
      <w:r>
        <w:rPr>
          <w:rFonts w:ascii="Times New Roman"/>
          <w:b w:val="false"/>
          <w:i w:val="false"/>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мүгедектігі бар адамдардың,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мүгедектігі бар адамдардың, мүгедектігі бар балалардың және үздік білімі туралы құжаттары (куәліктері, аттестаттары, дипломдары) бар адамдардың артықшылықты құқығы бар.</w:t>
      </w:r>
    </w:p>
    <w:bookmarkEnd w:id="513"/>
    <w:bookmarkStart w:name="z861" w:id="514"/>
    <w:p>
      <w:pPr>
        <w:spacing w:after="0"/>
        <w:ind w:left="0"/>
        <w:jc w:val="both"/>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514"/>
    <w:bookmarkStart w:name="z417" w:id="515"/>
    <w:p>
      <w:pPr>
        <w:spacing w:after="0"/>
        <w:ind w:left="0"/>
        <w:jc w:val="both"/>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515"/>
    <w:bookmarkStart w:name="z418" w:id="516"/>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bookmarkEnd w:id="516"/>
    <w:bookmarkStart w:name="z419" w:id="517"/>
    <w:p>
      <w:pPr>
        <w:spacing w:after="0"/>
        <w:ind w:left="0"/>
        <w:jc w:val="both"/>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517"/>
    <w:bookmarkStart w:name="z420" w:id="518"/>
    <w:p>
      <w:pPr>
        <w:spacing w:after="0"/>
        <w:ind w:left="0"/>
        <w:jc w:val="both"/>
      </w:pPr>
      <w:r>
        <w:rPr>
          <w:rFonts w:ascii="Times New Roman"/>
          <w:b w:val="false"/>
          <w:i w:val="false"/>
          <w:color w:val="000000"/>
          <w:sz w:val="28"/>
        </w:rPr>
        <w:t>
      1) бірінші немесе екінші топтағы мүгедектігі бар адамдар, бала кезінен мүгедектігі бар адамдар, мүгедектігі бар балалар арасынан шыққан азаматтар үшін;</w:t>
      </w:r>
    </w:p>
    <w:bookmarkEnd w:id="518"/>
    <w:bookmarkStart w:name="z421" w:id="519"/>
    <w:p>
      <w:pPr>
        <w:spacing w:after="0"/>
        <w:ind w:left="0"/>
        <w:jc w:val="both"/>
      </w:pPr>
      <w:r>
        <w:rPr>
          <w:rFonts w:ascii="Times New Roman"/>
          <w:b w:val="false"/>
          <w:i w:val="false"/>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bookmarkEnd w:id="519"/>
    <w:bookmarkStart w:name="z422" w:id="520"/>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520"/>
    <w:bookmarkStart w:name="z423" w:id="521"/>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521"/>
    <w:bookmarkStart w:name="z424" w:id="522"/>
    <w:p>
      <w:pPr>
        <w:spacing w:after="0"/>
        <w:ind w:left="0"/>
        <w:jc w:val="both"/>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522"/>
    <w:bookmarkStart w:name="z574" w:id="523"/>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bookmarkEnd w:id="523"/>
    <w:bookmarkStart w:name="z1085" w:id="524"/>
    <w:p>
      <w:pPr>
        <w:spacing w:after="0"/>
        <w:ind w:left="0"/>
        <w:jc w:val="both"/>
      </w:pPr>
      <w:r>
        <w:rPr>
          <w:rFonts w:ascii="Times New Roman"/>
          <w:b w:val="false"/>
          <w:i w:val="false"/>
          <w:color w:val="000000"/>
          <w:sz w:val="28"/>
        </w:rPr>
        <w:t>
      7) кәмелетке толмаған төрт және одан көп бала тәрбиелеп отырған отбасылардағы балалар үшін;</w:t>
      </w:r>
    </w:p>
    <w:bookmarkEnd w:id="524"/>
    <w:bookmarkStart w:name="z1086" w:id="525"/>
    <w:p>
      <w:pPr>
        <w:spacing w:after="0"/>
        <w:ind w:left="0"/>
        <w:jc w:val="both"/>
      </w:pPr>
      <w:r>
        <w:rPr>
          <w:rFonts w:ascii="Times New Roman"/>
          <w:b w:val="false"/>
          <w:i w:val="false"/>
          <w:color w:val="000000"/>
          <w:sz w:val="28"/>
        </w:rPr>
        <w:t>
      8) кемінде үш жыл толық емес отбасы мәртебесі бар отбасылардағы балалар үшін;</w:t>
      </w:r>
    </w:p>
    <w:bookmarkEnd w:id="525"/>
    <w:bookmarkStart w:name="z1087" w:id="526"/>
    <w:p>
      <w:pPr>
        <w:spacing w:after="0"/>
        <w:ind w:left="0"/>
        <w:jc w:val="both"/>
      </w:pPr>
      <w:r>
        <w:rPr>
          <w:rFonts w:ascii="Times New Roman"/>
          <w:b w:val="false"/>
          <w:i w:val="false"/>
          <w:color w:val="000000"/>
          <w:sz w:val="28"/>
        </w:rPr>
        <w:t>
      9) бала кезінен мүгедектігі бар балаларды, бірінші немесе екінші топтағы мүгедектігі бар адамдарды тәрбиелеп отырған отбасылардағы балалар үшін қабылдау квотасы көзделеді.</w:t>
      </w:r>
    </w:p>
    <w:bookmarkEnd w:id="526"/>
    <w:bookmarkStart w:name="z1215" w:id="527"/>
    <w:p>
      <w:pPr>
        <w:spacing w:after="0"/>
        <w:ind w:left="0"/>
        <w:jc w:val="both"/>
      </w:pPr>
      <w:r>
        <w:rPr>
          <w:rFonts w:ascii="Times New Roman"/>
          <w:b w:val="false"/>
          <w:i w:val="false"/>
          <w:color w:val="000000"/>
          <w:sz w:val="28"/>
        </w:rPr>
        <w:t>
      8-1. Арнаулы мемлекеттік органдар және құқық қорғау органдары, азаматтық қорғау органдары, мемлекеттік фельдъегерлік қызмет қызметкерлерінің, қызметтік міндеттерін атқару кезінде қаза тапқан (қайтыс болған) немесе мертiгуi (жаралануы, жарақаттануы, контузия алуы) салдарынан мүгедектік белгіленген әскери қызметшілердің балаларын (оның ішінде асырап алған ұлдарын, асырап алған қыздарын, бірге тұратын өгей ұлдары мен өгей қыздарын) жоғары білімнің білім беру бағдарламаларын іске асыратын білім беру ұйымдарына оқуға қабылдау білім беру гранты беріле отырып, олардың өтініші негізінде конкурстан тыс жүзеге асырылады.</w:t>
      </w:r>
    </w:p>
    <w:bookmarkEnd w:id="527"/>
    <w:bookmarkStart w:name="z425" w:id="528"/>
    <w:p>
      <w:pPr>
        <w:spacing w:after="0"/>
        <w:ind w:left="0"/>
        <w:jc w:val="both"/>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528"/>
    <w:bookmarkStart w:name="z1084" w:id="529"/>
    <w:p>
      <w:pPr>
        <w:spacing w:after="0"/>
        <w:ind w:left="0"/>
        <w:jc w:val="both"/>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End w:id="529"/>
    <w:bookmarkStart w:name="z426" w:id="530"/>
    <w:p>
      <w:pPr>
        <w:spacing w:after="0"/>
        <w:ind w:left="0"/>
        <w:jc w:val="both"/>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530"/>
    <w:bookmarkStart w:name="z427" w:id="531"/>
    <w:p>
      <w:pPr>
        <w:spacing w:after="0"/>
        <w:ind w:left="0"/>
        <w:jc w:val="both"/>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531"/>
    <w:bookmarkStart w:name="z428" w:id="532"/>
    <w:p>
      <w:pPr>
        <w:spacing w:after="0"/>
        <w:ind w:left="0"/>
        <w:jc w:val="both"/>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532"/>
    <w:bookmarkStart w:name="z429" w:id="533"/>
    <w:p>
      <w:pPr>
        <w:spacing w:after="0"/>
        <w:ind w:left="0"/>
        <w:jc w:val="both"/>
      </w:pPr>
      <w:r>
        <w:rPr>
          <w:rFonts w:ascii="Times New Roman"/>
          <w:b w:val="false"/>
          <w:i w:val="false"/>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Білім алу нысандары</w:t>
      </w:r>
    </w:p>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онлайн-оқыту және экстернат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Оқу-тәрбие процесін ұйымдастыру</w:t>
      </w:r>
    </w:p>
    <w:bookmarkStart w:name="z430" w:id="534"/>
    <w:p>
      <w:pPr>
        <w:spacing w:after="0"/>
        <w:ind w:left="0"/>
        <w:jc w:val="both"/>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534"/>
    <w:bookmarkStart w:name="z143" w:id="535"/>
    <w:p>
      <w:pPr>
        <w:spacing w:after="0"/>
        <w:ind w:left="0"/>
        <w:jc w:val="both"/>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35"/>
    <w:p>
      <w:pPr>
        <w:spacing w:after="0"/>
        <w:ind w:left="0"/>
        <w:jc w:val="both"/>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536"/>
    <w:p>
      <w:pPr>
        <w:spacing w:after="0"/>
        <w:ind w:left="0"/>
        <w:jc w:val="both"/>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36"/>
    <w:p>
      <w:pPr>
        <w:spacing w:after="0"/>
        <w:ind w:left="0"/>
        <w:jc w:val="both"/>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537"/>
    <w:p>
      <w:pPr>
        <w:spacing w:after="0"/>
        <w:ind w:left="0"/>
        <w:jc w:val="both"/>
      </w:pPr>
      <w:r>
        <w:rPr>
          <w:rFonts w:ascii="Times New Roman"/>
          <w:b w:val="false"/>
          <w:i w:val="false"/>
          <w:color w:val="000000"/>
          <w:sz w:val="28"/>
        </w:rPr>
        <w:t>
      4. Оқу-тәрбие процесі білім алушылардың, тәрбиеленушілердің, педагогтердің адамгершілік қадір-қасиетін өзара құрметтеу және мүгедектігі бар адамдардың құқықтарына білім беру жүйесінің барлық деңгейлерінде құрметпен қарау негізінде жүзеге асырылады.</w:t>
      </w:r>
    </w:p>
    <w:bookmarkEnd w:id="537"/>
    <w:p>
      <w:pPr>
        <w:spacing w:after="0"/>
        <w:ind w:left="0"/>
        <w:jc w:val="both"/>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538"/>
    <w:p>
      <w:pPr>
        <w:spacing w:after="0"/>
        <w:ind w:left="0"/>
        <w:jc w:val="both"/>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538"/>
    <w:bookmarkStart w:name="z147" w:id="539"/>
    <w:p>
      <w:pPr>
        <w:spacing w:after="0"/>
        <w:ind w:left="0"/>
        <w:jc w:val="both"/>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539"/>
    <w:bookmarkStart w:name="z148" w:id="540"/>
    <w:p>
      <w:pPr>
        <w:spacing w:after="0"/>
        <w:ind w:left="0"/>
        <w:jc w:val="both"/>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40"/>
    <w:p>
      <w:pPr>
        <w:spacing w:after="0"/>
        <w:ind w:left="0"/>
        <w:jc w:val="both"/>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41"/>
    <w:p>
      <w:pPr>
        <w:spacing w:after="0"/>
        <w:ind w:left="0"/>
        <w:jc w:val="both"/>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41"/>
    <w:bookmarkStart w:name="z150" w:id="542"/>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542"/>
    <w:bookmarkStart w:name="z151" w:id="543"/>
    <w:p>
      <w:pPr>
        <w:spacing w:after="0"/>
        <w:ind w:left="0"/>
        <w:jc w:val="both"/>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43"/>
    <w:bookmarkStart w:name="z154" w:id="544"/>
    <w:p>
      <w:pPr>
        <w:spacing w:after="0"/>
        <w:ind w:left="0"/>
        <w:jc w:val="both"/>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Оқу-әдістемелік және ғылыми-әдістемелік жұмысты ұйымдастыру</w:t>
      </w:r>
    </w:p>
    <w:bookmarkStart w:name="z431" w:id="545"/>
    <w:p>
      <w:pPr>
        <w:spacing w:after="0"/>
        <w:ind w:left="0"/>
        <w:jc w:val="both"/>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bookmarkEnd w:id="545"/>
    <w:bookmarkStart w:name="z432" w:id="546"/>
    <w:p>
      <w:pPr>
        <w:spacing w:after="0"/>
        <w:ind w:left="0"/>
        <w:jc w:val="both"/>
      </w:pPr>
      <w:r>
        <w:rPr>
          <w:rFonts w:ascii="Times New Roman"/>
          <w:b w:val="false"/>
          <w:i w:val="false"/>
          <w:color w:val="000000"/>
          <w:sz w:val="28"/>
        </w:rPr>
        <w:t>
      2. Оқу-әдістемелік және ғылыми-әдістемелік жұмысқа басшылық жасау:</w:t>
      </w:r>
    </w:p>
    <w:bookmarkEnd w:id="546"/>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both"/>
      </w:pPr>
      <w:r>
        <w:rPr>
          <w:rFonts w:ascii="Times New Roman"/>
          <w:b w:val="false"/>
          <w:i w:val="false"/>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both"/>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47"/>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Мектепке дейінгі тәрбие мен оқыту</w:t>
      </w:r>
    </w:p>
    <w:bookmarkStart w:name="z434" w:id="548"/>
    <w:p>
      <w:pPr>
        <w:spacing w:after="0"/>
        <w:ind w:left="0"/>
        <w:jc w:val="both"/>
      </w:pPr>
      <w:r>
        <w:rPr>
          <w:rFonts w:ascii="Times New Roman"/>
          <w:b w:val="false"/>
          <w:i w:val="false"/>
          <w:color w:val="000000"/>
          <w:sz w:val="28"/>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bookmarkEnd w:id="548"/>
    <w:bookmarkStart w:name="z436" w:id="549"/>
    <w:p>
      <w:pPr>
        <w:spacing w:after="0"/>
        <w:ind w:left="0"/>
        <w:jc w:val="both"/>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49"/>
    <w:p>
      <w:pPr>
        <w:spacing w:after="0"/>
        <w:ind w:left="0"/>
        <w:jc w:val="both"/>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both"/>
      </w:pPr>
      <w:r>
        <w:rPr>
          <w:rFonts w:ascii="Times New Roman"/>
          <w:b w:val="false"/>
          <w:i w:val="false"/>
          <w:color w:val="000000"/>
          <w:sz w:val="28"/>
        </w:rPr>
        <w:t>
      Мемлекеттiк бiлiм беру ұйымдарындағы мектеп алды даярлық тегiн болып табылады.</w:t>
      </w:r>
    </w:p>
    <w:bookmarkStart w:name="z1074" w:id="550"/>
    <w:p>
      <w:pPr>
        <w:spacing w:after="0"/>
        <w:ind w:left="0"/>
        <w:jc w:val="both"/>
      </w:pPr>
      <w:r>
        <w:rPr>
          <w:rFonts w:ascii="Times New Roman"/>
          <w:b w:val="false"/>
          <w:i w:val="false"/>
          <w:color w:val="000000"/>
          <w:sz w:val="28"/>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50"/>
    <w:p>
      <w:pPr>
        <w:spacing w:after="0"/>
        <w:ind w:left="0"/>
        <w:jc w:val="both"/>
      </w:pPr>
      <w:r>
        <w:rPr>
          <w:rFonts w:ascii="Times New Roman"/>
          <w:b w:val="false"/>
          <w:i w:val="false"/>
          <w:color w:val="000000"/>
          <w:sz w:val="28"/>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Бастауыш, негізгі орта және жалпы орта білім беру</w:t>
      </w:r>
    </w:p>
    <w:bookmarkStart w:name="z437" w:id="551"/>
    <w:p>
      <w:pPr>
        <w:spacing w:after="0"/>
        <w:ind w:left="0"/>
        <w:jc w:val="both"/>
      </w:pPr>
      <w:r>
        <w:rPr>
          <w:rFonts w:ascii="Times New Roman"/>
          <w:b w:val="false"/>
          <w:i w:val="false"/>
          <w:color w:val="000000"/>
          <w:sz w:val="28"/>
        </w:rPr>
        <w:t>
      1. 1-сыныпқа оқуға балалар алты жастан қабылданады.</w:t>
      </w:r>
    </w:p>
    <w:bookmarkEnd w:id="551"/>
    <w:p>
      <w:pPr>
        <w:spacing w:after="0"/>
        <w:ind w:left="0"/>
        <w:jc w:val="both"/>
      </w:pPr>
      <w:r>
        <w:rPr>
          <w:rFonts w:ascii="Times New Roman"/>
          <w:b w:val="false"/>
          <w:i w:val="false"/>
          <w:color w:val="000000"/>
          <w:sz w:val="28"/>
        </w:rPr>
        <w:t>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сәйкес бастауыш және негізгі орта білім алудың ұзақтығы он жылдан кем болмауға тиіс.</w:t>
      </w:r>
    </w:p>
    <w:bookmarkStart w:name="z438" w:id="552"/>
    <w:p>
      <w:pPr>
        <w:spacing w:after="0"/>
        <w:ind w:left="0"/>
        <w:jc w:val="both"/>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52"/>
    <w:bookmarkStart w:name="z439" w:id="553"/>
    <w:p>
      <w:pPr>
        <w:spacing w:after="0"/>
        <w:ind w:left="0"/>
        <w:jc w:val="both"/>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53"/>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both"/>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Техникалық және кәсіптік білім беру</w:t>
      </w:r>
    </w:p>
    <w:bookmarkStart w:name="z440" w:id="554"/>
    <w:p>
      <w:pPr>
        <w:spacing w:after="0"/>
        <w:ind w:left="0"/>
        <w:jc w:val="both"/>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54"/>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64" w:id="555"/>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Кәсіптік даярлық</w:t>
      </w:r>
    </w:p>
    <w:bookmarkStart w:name="z862" w:id="556"/>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56"/>
    <w:bookmarkStart w:name="z863" w:id="557"/>
    <w:p>
      <w:pPr>
        <w:spacing w:after="0"/>
        <w:ind w:left="0"/>
        <w:jc w:val="both"/>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57"/>
    <w:bookmarkStart w:name="z864" w:id="558"/>
    <w:p>
      <w:pPr>
        <w:spacing w:after="0"/>
        <w:ind w:left="0"/>
        <w:jc w:val="both"/>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58"/>
    <w:p>
      <w:pPr>
        <w:spacing w:after="0"/>
        <w:ind w:left="0"/>
        <w:jc w:val="both"/>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both"/>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59"/>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Орта білімнен кейінгі білім беру</w:t>
      </w:r>
    </w:p>
    <w:p>
      <w:pPr>
        <w:spacing w:after="0"/>
        <w:ind w:left="0"/>
        <w:jc w:val="both"/>
      </w:pPr>
      <w:r>
        <w:rPr>
          <w:rFonts w:ascii="Times New Roman"/>
          <w:b w:val="false"/>
          <w:i w:val="false"/>
          <w:color w:val="000000"/>
          <w:sz w:val="28"/>
        </w:rPr>
        <w:t>
      Орта білімнен кейінгі білімнің білім беру бағдарламалары жоғары колледждерде немесе училищелерде іске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Жоғары техникалық мектептер</w:t>
      </w:r>
    </w:p>
    <w:p>
      <w:pPr>
        <w:spacing w:after="0"/>
        <w:ind w:left="0"/>
        <w:jc w:val="both"/>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35-бап. Жоғары білім беру</w:t>
      </w:r>
    </w:p>
    <w:bookmarkStart w:name="z442" w:id="560"/>
    <w:p>
      <w:pPr>
        <w:spacing w:after="0"/>
        <w:ind w:left="0"/>
        <w:jc w:val="both"/>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60"/>
    <w:bookmarkStart w:name="z443" w:id="561"/>
    <w:p>
      <w:pPr>
        <w:spacing w:after="0"/>
        <w:ind w:left="0"/>
        <w:jc w:val="both"/>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61"/>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оқыту және (немесе) онлай-оқыту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bookmarkStart w:name="z444" w:id="562"/>
    <w:p>
      <w:pPr>
        <w:spacing w:after="0"/>
        <w:ind w:left="0"/>
        <w:jc w:val="both"/>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62"/>
    <w:bookmarkStart w:name="z445" w:id="563"/>
    <w:p>
      <w:pPr>
        <w:spacing w:after="0"/>
        <w:ind w:left="0"/>
        <w:jc w:val="both"/>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Жоғары оқу орнынан кейінгі білім беру</w:t>
      </w:r>
    </w:p>
    <w:bookmarkStart w:name="z446" w:id="564"/>
    <w:p>
      <w:pPr>
        <w:spacing w:after="0"/>
        <w:ind w:left="0"/>
        <w:jc w:val="both"/>
      </w:pPr>
      <w:r>
        <w:rPr>
          <w:rFonts w:ascii="Times New Roman"/>
          <w:b w:val="false"/>
          <w:i w:val="false"/>
          <w:color w:val="000000"/>
          <w:sz w:val="28"/>
        </w:rPr>
        <w:t>
      1. Жоғары оқу орнынан кейінгі білімді жоғары білімі бар азаматтар алады.</w:t>
      </w:r>
    </w:p>
    <w:bookmarkEnd w:id="564"/>
    <w:p>
      <w:pPr>
        <w:spacing w:after="0"/>
        <w:ind w:left="0"/>
        <w:jc w:val="both"/>
      </w:pPr>
      <w:r>
        <w:rPr>
          <w:rFonts w:ascii="Times New Roman"/>
          <w:b w:val="false"/>
          <w:i w:val="false"/>
          <w:color w:val="000000"/>
          <w:sz w:val="28"/>
        </w:rPr>
        <w:t>
      Жоғары оқу орнынан кейінгі білімнің білім беру бағдарламалары бойынша оқыту күндізгі оқыту және (немесе) онлайн-оқыту нысандарында жүзеге асырылады.</w:t>
      </w:r>
    </w:p>
    <w:bookmarkStart w:name="z447" w:id="565"/>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65"/>
    <w:bookmarkStart w:name="z448" w:id="566"/>
    <w:p>
      <w:pPr>
        <w:spacing w:after="0"/>
        <w:ind w:left="0"/>
        <w:jc w:val="both"/>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66"/>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67"/>
    <w:p>
      <w:pPr>
        <w:spacing w:after="0"/>
        <w:ind w:left="0"/>
        <w:jc w:val="both"/>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67"/>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68"/>
    <w:p>
      <w:pPr>
        <w:spacing w:after="0"/>
        <w:ind w:left="0"/>
        <w:jc w:val="both"/>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68"/>
    <w:bookmarkStart w:name="z452" w:id="569"/>
    <w:p>
      <w:pPr>
        <w:spacing w:after="0"/>
        <w:ind w:left="0"/>
        <w:jc w:val="both"/>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69"/>
    <w:p>
      <w:pPr>
        <w:spacing w:after="0"/>
        <w:ind w:left="0"/>
        <w:jc w:val="both"/>
      </w:pPr>
      <w:r>
        <w:rPr>
          <w:rFonts w:ascii="Times New Roman"/>
          <w:b w:val="false"/>
          <w:i w:val="false"/>
          <w:color w:val="000000"/>
          <w:sz w:val="28"/>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Қосымша білім беру</w:t>
      </w:r>
    </w:p>
    <w:bookmarkStart w:name="z453" w:id="570"/>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70"/>
    <w:p>
      <w:pPr>
        <w:spacing w:after="0"/>
        <w:ind w:left="0"/>
        <w:jc w:val="both"/>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71"/>
    <w:p>
      <w:pPr>
        <w:spacing w:after="0"/>
        <w:ind w:left="0"/>
        <w:jc w:val="both"/>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71"/>
    <w:p>
      <w:pPr>
        <w:spacing w:after="0"/>
        <w:ind w:left="0"/>
        <w:jc w:val="both"/>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both"/>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both"/>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72"/>
    <w:p>
      <w:pPr>
        <w:spacing w:after="0"/>
        <w:ind w:left="0"/>
        <w:jc w:val="both"/>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72"/>
    <w:bookmarkStart w:name="z455" w:id="573"/>
    <w:p>
      <w:pPr>
        <w:spacing w:after="0"/>
        <w:ind w:left="0"/>
        <w:jc w:val="both"/>
      </w:pPr>
      <w:r>
        <w:rPr>
          <w:rFonts w:ascii="Times New Roman"/>
          <w:b w:val="false"/>
          <w:i w:val="false"/>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73"/>
    <w:p>
      <w:pPr>
        <w:spacing w:after="0"/>
        <w:ind w:left="0"/>
        <w:jc w:val="both"/>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74"/>
    <w:p>
      <w:pPr>
        <w:spacing w:after="0"/>
        <w:ind w:left="0"/>
        <w:jc w:val="both"/>
      </w:pPr>
      <w:r>
        <w:rPr>
          <w:rFonts w:ascii="Times New Roman"/>
          <w:b w:val="false"/>
          <w:i w:val="false"/>
          <w:color w:val="000000"/>
          <w:sz w:val="28"/>
        </w:rPr>
        <w:t>
      4. Бiлiм беру ұйымдары басшы кадрларының, педагогтерінің бiлiктiлiгiн арттыру үш жылда бір реттен сиретпей және ғылыми қызметкерлерiнiң бiлiктiлiгiн арттыру бес жылда бiр реттен сиретпей жүзеге асырылады.</w:t>
      </w:r>
    </w:p>
    <w:bookmarkEnd w:id="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8" w:id="575"/>
    <w:p>
      <w:pPr>
        <w:spacing w:after="0"/>
        <w:ind w:left="0"/>
        <w:jc w:val="both"/>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75"/>
    <w:p>
      <w:pPr>
        <w:spacing w:after="0"/>
        <w:ind w:left="0"/>
        <w:jc w:val="both"/>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76"/>
    <w:p>
      <w:pPr>
        <w:spacing w:after="0"/>
        <w:ind w:left="0"/>
        <w:jc w:val="both"/>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76"/>
    <w:p>
      <w:pPr>
        <w:spacing w:after="0"/>
        <w:ind w:left="0"/>
        <w:jc w:val="both"/>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both"/>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both"/>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both"/>
      </w:pPr>
      <w:r>
        <w:rPr>
          <w:rFonts w:ascii="Times New Roman"/>
          <w:b w:val="false"/>
          <w:i w:val="false"/>
          <w:color w:val="000000"/>
          <w:sz w:val="28"/>
        </w:rPr>
        <w:t>
      4) оқыту, кепіл және (немесе) кепілдік шарттарын жасасады;</w:t>
      </w:r>
    </w:p>
    <w:p>
      <w:pPr>
        <w:spacing w:after="0"/>
        <w:ind w:left="0"/>
        <w:jc w:val="both"/>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both"/>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both"/>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both"/>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37-1-бап. Жеке педагогтік қызмет</w:t>
      </w:r>
    </w:p>
    <w:bookmarkStart w:name="z870" w:id="577"/>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77"/>
    <w:bookmarkStart w:name="z871" w:id="578"/>
    <w:p>
      <w:pPr>
        <w:spacing w:after="0"/>
        <w:ind w:left="0"/>
        <w:jc w:val="both"/>
      </w:pPr>
      <w:r>
        <w:rPr>
          <w:rFonts w:ascii="Times New Roman"/>
          <w:b w:val="false"/>
          <w:i w:val="false"/>
          <w:color w:val="000000"/>
          <w:sz w:val="28"/>
        </w:rPr>
        <w:t>
      2. Жеке педагогтік қызмет лицензияланбайды.</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37-2-бап. Қашықтан оқыту</w:t>
      </w:r>
    </w:p>
    <w:bookmarkStart w:name="z1108" w:id="579"/>
    <w:p>
      <w:pPr>
        <w:spacing w:after="0"/>
        <w:ind w:left="0"/>
        <w:jc w:val="both"/>
      </w:pPr>
      <w:r>
        <w:rPr>
          <w:rFonts w:ascii="Times New Roman"/>
          <w:b w:val="false"/>
          <w:i w:val="false"/>
          <w:color w:val="000000"/>
          <w:sz w:val="28"/>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bookmarkEnd w:id="579"/>
    <w:bookmarkStart w:name="z1109" w:id="580"/>
    <w:p>
      <w:pPr>
        <w:spacing w:after="0"/>
        <w:ind w:left="0"/>
        <w:jc w:val="both"/>
      </w:pPr>
      <w:r>
        <w:rPr>
          <w:rFonts w:ascii="Times New Roman"/>
          <w:b w:val="false"/>
          <w:i w:val="false"/>
          <w:color w:val="000000"/>
          <w:sz w:val="28"/>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37-2-баппен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Білім алушылардың кәсіптік практикасы</w:t>
      </w:r>
    </w:p>
    <w:bookmarkStart w:name="z456" w:id="581"/>
    <w:p>
      <w:pPr>
        <w:spacing w:after="0"/>
        <w:ind w:left="0"/>
        <w:jc w:val="both"/>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81"/>
    <w:p>
      <w:pPr>
        <w:spacing w:after="0"/>
        <w:ind w:left="0"/>
        <w:jc w:val="both"/>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582"/>
    <w:p>
      <w:pPr>
        <w:spacing w:after="0"/>
        <w:ind w:left="0"/>
        <w:jc w:val="both"/>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582"/>
    <w:bookmarkStart w:name="z458" w:id="583"/>
    <w:p>
      <w:pPr>
        <w:spacing w:after="0"/>
        <w:ind w:left="0"/>
        <w:jc w:val="both"/>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83"/>
    <w:p>
      <w:pPr>
        <w:spacing w:after="0"/>
        <w:ind w:left="0"/>
        <w:jc w:val="both"/>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584"/>
    <w:p>
      <w:pPr>
        <w:spacing w:after="0"/>
        <w:ind w:left="0"/>
        <w:jc w:val="both"/>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584"/>
    <w:bookmarkStart w:name="z460" w:id="585"/>
    <w:p>
      <w:pPr>
        <w:spacing w:after="0"/>
        <w:ind w:left="0"/>
        <w:jc w:val="both"/>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585"/>
    <w:bookmarkStart w:name="z399" w:id="586"/>
    <w:p>
      <w:pPr>
        <w:spacing w:after="0"/>
        <w:ind w:left="0"/>
        <w:jc w:val="both"/>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586"/>
    <w:bookmarkStart w:name="z400" w:id="587"/>
    <w:p>
      <w:pPr>
        <w:spacing w:after="0"/>
        <w:ind w:left="0"/>
        <w:jc w:val="both"/>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Білім туралы құжаттар</w:t>
      </w:r>
    </w:p>
    <w:bookmarkStart w:name="z461" w:id="588"/>
    <w:p>
      <w:pPr>
        <w:spacing w:after="0"/>
        <w:ind w:left="0"/>
        <w:jc w:val="both"/>
      </w:pPr>
      <w:r>
        <w:rPr>
          <w:rFonts w:ascii="Times New Roman"/>
          <w:b w:val="false"/>
          <w:i w:val="false"/>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bookmarkEnd w:id="588"/>
    <w:p>
      <w:pPr>
        <w:spacing w:after="0"/>
        <w:ind w:left="0"/>
        <w:jc w:val="both"/>
      </w:pPr>
      <w:r>
        <w:rPr>
          <w:rFonts w:ascii="Times New Roman"/>
          <w:b w:val="false"/>
          <w:i w:val="false"/>
          <w:color w:val="000000"/>
          <w:sz w:val="28"/>
        </w:rPr>
        <w:t>
      1) білім туралы мемлекеттік үлгідегі құжат;</w:t>
      </w:r>
    </w:p>
    <w:p>
      <w:pPr>
        <w:spacing w:after="0"/>
        <w:ind w:left="0"/>
        <w:jc w:val="both"/>
      </w:pPr>
      <w:r>
        <w:rPr>
          <w:rFonts w:ascii="Times New Roman"/>
          <w:b w:val="false"/>
          <w:i w:val="false"/>
          <w:color w:val="000000"/>
          <w:sz w:val="28"/>
        </w:rPr>
        <w:t>
      2) дербес білім беру ұйымдарының білім туралы құжаты;</w:t>
      </w:r>
    </w:p>
    <w:p>
      <w:pPr>
        <w:spacing w:after="0"/>
        <w:ind w:left="0"/>
        <w:jc w:val="both"/>
      </w:pPr>
      <w:r>
        <w:rPr>
          <w:rFonts w:ascii="Times New Roman"/>
          <w:b w:val="false"/>
          <w:i w:val="false"/>
          <w:color w:val="000000"/>
          <w:sz w:val="28"/>
        </w:rPr>
        <w:t>
      3) білім туралы өзіндік үлгідегі құжат.</w:t>
      </w:r>
    </w:p>
    <w:p>
      <w:pPr>
        <w:spacing w:after="0"/>
        <w:ind w:left="0"/>
        <w:jc w:val="both"/>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both"/>
      </w:pPr>
      <w:r>
        <w:rPr>
          <w:rFonts w:ascii="Times New Roman"/>
          <w:b w:val="false"/>
          <w:i w:val="false"/>
          <w:color w:val="000000"/>
          <w:sz w:val="28"/>
        </w:rPr>
        <w:t>
      Білім туралы құжаттардың қорғаныш белгілері болады.</w:t>
      </w:r>
    </w:p>
    <w:bookmarkStart w:name="z1110" w:id="589"/>
    <w:p>
      <w:pPr>
        <w:spacing w:after="0"/>
        <w:ind w:left="0"/>
        <w:jc w:val="both"/>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bookmarkEnd w:id="589"/>
    <w:bookmarkStart w:name="z1078" w:id="590"/>
    <w:p>
      <w:pPr>
        <w:spacing w:after="0"/>
        <w:ind w:left="0"/>
        <w:jc w:val="both"/>
      </w:pPr>
      <w:r>
        <w:rPr>
          <w:rFonts w:ascii="Times New Roman"/>
          <w:b w:val="false"/>
          <w:i w:val="false"/>
          <w:color w:val="000000"/>
          <w:sz w:val="28"/>
        </w:rPr>
        <w:t>
      3. Білім туралы мемлекеттік үлгідегі құжаттарды:</w:t>
      </w:r>
    </w:p>
    <w:bookmarkEnd w:id="590"/>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pPr>
        <w:spacing w:after="0"/>
        <w:ind w:left="0"/>
        <w:jc w:val="both"/>
      </w:pPr>
      <w:r>
        <w:rPr>
          <w:rFonts w:ascii="Times New Roman"/>
          <w:b w:val="false"/>
          <w:i w:val="false"/>
          <w:color w:val="000000"/>
          <w:sz w:val="28"/>
        </w:rPr>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pPr>
        <w:spacing w:after="0"/>
        <w:ind w:left="0"/>
        <w:jc w:val="both"/>
      </w:pPr>
      <w:r>
        <w:rPr>
          <w:rFonts w:ascii="Times New Roman"/>
          <w:b w:val="false"/>
          <w:i w:val="false"/>
          <w:color w:val="000000"/>
          <w:sz w:val="28"/>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pPr>
        <w:spacing w:after="0"/>
        <w:ind w:left="0"/>
        <w:jc w:val="both"/>
      </w:pPr>
      <w:r>
        <w:rPr>
          <w:rFonts w:ascii="Times New Roman"/>
          <w:b w:val="false"/>
          <w:i w:val="false"/>
          <w:color w:val="000000"/>
          <w:sz w:val="28"/>
        </w:rPr>
        <w:t>
      Білім туралы мемлекеттік үлгідегі құжаттарды толтыруға қойылатын талаптарды білім беру саласындағы уәкілетті орган айқындайды.</w:t>
      </w:r>
    </w:p>
    <w:bookmarkStart w:name="z1076" w:id="591"/>
    <w:p>
      <w:pPr>
        <w:spacing w:after="0"/>
        <w:ind w:left="0"/>
        <w:jc w:val="both"/>
      </w:pPr>
      <w:r>
        <w:rPr>
          <w:rFonts w:ascii="Times New Roman"/>
          <w:b w:val="false"/>
          <w:i w:val="false"/>
          <w:color w:val="000000"/>
          <w:sz w:val="28"/>
        </w:rPr>
        <w:t>
      4. Дербес білім беру ұйымдарының білім туралы құжаттарын дербес білім беру ұйымдары береді.</w:t>
      </w:r>
    </w:p>
    <w:bookmarkEnd w:id="591"/>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bookmarkStart w:name="z1077" w:id="592"/>
    <w:p>
      <w:pPr>
        <w:spacing w:after="0"/>
        <w:ind w:left="0"/>
        <w:jc w:val="both"/>
      </w:pPr>
      <w:r>
        <w:rPr>
          <w:rFonts w:ascii="Times New Roman"/>
          <w:b w:val="false"/>
          <w:i w:val="false"/>
          <w:color w:val="000000"/>
          <w:sz w:val="28"/>
        </w:rPr>
        <w:t>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bookmarkEnd w:id="592"/>
    <w:bookmarkStart w:name="z1115" w:id="593"/>
    <w:p>
      <w:pPr>
        <w:spacing w:after="0"/>
        <w:ind w:left="0"/>
        <w:jc w:val="both"/>
      </w:pPr>
      <w:r>
        <w:rPr>
          <w:rFonts w:ascii="Times New Roman"/>
          <w:b w:val="false"/>
          <w:i w:val="false"/>
          <w:color w:val="000000"/>
          <w:sz w:val="28"/>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End w:id="593"/>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bookmarkStart w:name="z1112" w:id="594"/>
    <w:p>
      <w:pPr>
        <w:spacing w:after="0"/>
        <w:ind w:left="0"/>
        <w:jc w:val="both"/>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bookmarkEnd w:id="594"/>
    <w:bookmarkStart w:name="z1113" w:id="595"/>
    <w:p>
      <w:pPr>
        <w:spacing w:after="0"/>
        <w:ind w:left="0"/>
        <w:jc w:val="both"/>
      </w:pPr>
      <w:r>
        <w:rPr>
          <w:rFonts w:ascii="Times New Roman"/>
          <w:b w:val="false"/>
          <w:i w:val="false"/>
          <w:color w:val="000000"/>
          <w:sz w:val="28"/>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bookmarkEnd w:id="595"/>
    <w:bookmarkStart w:name="z1114" w:id="596"/>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6" w:id="597"/>
    <w:p>
      <w:pPr>
        <w:spacing w:after="0"/>
        <w:ind w:left="0"/>
        <w:jc w:val="left"/>
      </w:pPr>
      <w:r>
        <w:rPr>
          <w:rFonts w:ascii="Times New Roman"/>
          <w:b/>
          <w:i w:val="false"/>
          <w:color w:val="000000"/>
        </w:rPr>
        <w:t xml:space="preserve"> 6-тарау. БІЛІМ БЕРУ ҚЫЗМЕТІНІҢ СУБЪЕКТІЛЕРІ</w:t>
      </w:r>
    </w:p>
    <w:bookmarkEnd w:id="597"/>
    <w:p>
      <w:pPr>
        <w:spacing w:after="0"/>
        <w:ind w:left="0"/>
        <w:jc w:val="both"/>
      </w:pPr>
      <w:r>
        <w:rPr>
          <w:rFonts w:ascii="Times New Roman"/>
          <w:b/>
          <w:i w:val="false"/>
          <w:color w:val="000000"/>
          <w:sz w:val="28"/>
        </w:rPr>
        <w:t>40-бап. Білім беру ұйымдары</w:t>
      </w:r>
    </w:p>
    <w:bookmarkStart w:name="z465" w:id="598"/>
    <w:p>
      <w:pPr>
        <w:spacing w:after="0"/>
        <w:ind w:left="0"/>
        <w:jc w:val="both"/>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598"/>
    <w:bookmarkStart w:name="z466" w:id="599"/>
    <w:p>
      <w:pPr>
        <w:spacing w:after="0"/>
        <w:ind w:left="0"/>
        <w:jc w:val="both"/>
      </w:pPr>
      <w:r>
        <w:rPr>
          <w:rFonts w:ascii="Times New Roman"/>
          <w:b w:val="false"/>
          <w:i w:val="false"/>
          <w:color w:val="000000"/>
          <w:sz w:val="28"/>
        </w:rPr>
        <w:t>
      2. Білім беру ұйымдарында бiлiм беру қызметiмен айналысу құқығы:</w:t>
      </w:r>
    </w:p>
    <w:bookmarkEnd w:id="599"/>
    <w:bookmarkStart w:name="z928" w:id="600"/>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лицензияны және (немесе) лицензияға қосымшаны алған кезден бастап туындайды және Қазақстан Республикасының заңдарында белгіленген тәртіппен лицензиядан және (немесе) лицензияға қосымшадан айыру немесе оларды жарамсыз деп тану туралы сот шешімі не білім беру саласындағы уәкілетті органның лицензиядан және (немесе) лицензияға қосымшадан айыру туралы шешімі заңды күшіне енген кезден бастап тоқтатылады;</w:t>
      </w:r>
    </w:p>
    <w:bookmarkEnd w:id="600"/>
    <w:bookmarkStart w:name="z929" w:id="601"/>
    <w:p>
      <w:pPr>
        <w:spacing w:after="0"/>
        <w:ind w:left="0"/>
        <w:jc w:val="both"/>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601"/>
    <w:bookmarkStart w:name="z961" w:id="602"/>
    <w:p>
      <w:pPr>
        <w:spacing w:after="0"/>
        <w:ind w:left="0"/>
        <w:jc w:val="both"/>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602"/>
    <w:bookmarkStart w:name="z874" w:id="603"/>
    <w:p>
      <w:pPr>
        <w:spacing w:after="0"/>
        <w:ind w:left="0"/>
        <w:jc w:val="both"/>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03"/>
    <w:p>
      <w:pPr>
        <w:spacing w:after="0"/>
        <w:ind w:left="0"/>
        <w:jc w:val="both"/>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604"/>
    <w:p>
      <w:pPr>
        <w:spacing w:after="0"/>
        <w:ind w:left="0"/>
        <w:jc w:val="both"/>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604"/>
    <w:bookmarkStart w:name="z468" w:id="605"/>
    <w:p>
      <w:pPr>
        <w:spacing w:after="0"/>
        <w:ind w:left="0"/>
        <w:jc w:val="both"/>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605"/>
    <w:bookmarkStart w:name="z875" w:id="606"/>
    <w:p>
      <w:pPr>
        <w:spacing w:after="0"/>
        <w:ind w:left="0"/>
        <w:jc w:val="both"/>
      </w:pPr>
      <w:r>
        <w:rPr>
          <w:rFonts w:ascii="Times New Roman"/>
          <w:b w:val="false"/>
          <w:i w:val="false"/>
          <w:color w:val="000000"/>
          <w:sz w:val="28"/>
        </w:rPr>
        <w:t>
      1) мектепке дейінгі ұйымдар;</w:t>
      </w:r>
    </w:p>
    <w:bookmarkEnd w:id="606"/>
    <w:bookmarkStart w:name="z876" w:id="607"/>
    <w:p>
      <w:pPr>
        <w:spacing w:after="0"/>
        <w:ind w:left="0"/>
        <w:jc w:val="both"/>
      </w:pPr>
      <w:r>
        <w:rPr>
          <w:rFonts w:ascii="Times New Roman"/>
          <w:b w:val="false"/>
          <w:i w:val="false"/>
          <w:color w:val="000000"/>
          <w:sz w:val="28"/>
        </w:rPr>
        <w:t>
      2) орта (бастауыш, негiзгi орта, жалпы орта) бiлiм беру ұйымдары;</w:t>
      </w:r>
    </w:p>
    <w:bookmarkEnd w:id="607"/>
    <w:bookmarkStart w:name="z877" w:id="608"/>
    <w:p>
      <w:pPr>
        <w:spacing w:after="0"/>
        <w:ind w:left="0"/>
        <w:jc w:val="both"/>
      </w:pPr>
      <w:r>
        <w:rPr>
          <w:rFonts w:ascii="Times New Roman"/>
          <w:b w:val="false"/>
          <w:i w:val="false"/>
          <w:color w:val="000000"/>
          <w:sz w:val="28"/>
        </w:rPr>
        <w:t>
      3) техникалық және кәсіптік білім беру ұйымдары;</w:t>
      </w:r>
    </w:p>
    <w:bookmarkEnd w:id="608"/>
    <w:bookmarkStart w:name="z878" w:id="609"/>
    <w:p>
      <w:pPr>
        <w:spacing w:after="0"/>
        <w:ind w:left="0"/>
        <w:jc w:val="both"/>
      </w:pPr>
      <w:r>
        <w:rPr>
          <w:rFonts w:ascii="Times New Roman"/>
          <w:b w:val="false"/>
          <w:i w:val="false"/>
          <w:color w:val="000000"/>
          <w:sz w:val="28"/>
        </w:rPr>
        <w:t>
      4) орта білімнен кейінгі білім беру ұйымдары;</w:t>
      </w:r>
    </w:p>
    <w:bookmarkEnd w:id="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610"/>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610"/>
    <w:bookmarkStart w:name="z881" w:id="611"/>
    <w:p>
      <w:pPr>
        <w:spacing w:after="0"/>
        <w:ind w:left="0"/>
        <w:jc w:val="both"/>
      </w:pPr>
      <w:r>
        <w:rPr>
          <w:rFonts w:ascii="Times New Roman"/>
          <w:b w:val="false"/>
          <w:i w:val="false"/>
          <w:color w:val="000000"/>
          <w:sz w:val="28"/>
        </w:rPr>
        <w:t>
      7) мамандандырылған білім беру ұйымдары;</w:t>
      </w:r>
    </w:p>
    <w:bookmarkEnd w:id="611"/>
    <w:bookmarkStart w:name="z882" w:id="612"/>
    <w:p>
      <w:pPr>
        <w:spacing w:after="0"/>
        <w:ind w:left="0"/>
        <w:jc w:val="both"/>
      </w:pPr>
      <w:r>
        <w:rPr>
          <w:rFonts w:ascii="Times New Roman"/>
          <w:b w:val="false"/>
          <w:i w:val="false"/>
          <w:color w:val="000000"/>
          <w:sz w:val="28"/>
        </w:rPr>
        <w:t>
      8) арнайы білім беру ұйымдары;</w:t>
      </w:r>
    </w:p>
    <w:bookmarkEnd w:id="612"/>
    <w:bookmarkStart w:name="z883" w:id="613"/>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613"/>
    <w:bookmarkStart w:name="z884" w:id="614"/>
    <w:p>
      <w:pPr>
        <w:spacing w:after="0"/>
        <w:ind w:left="0"/>
        <w:jc w:val="both"/>
      </w:pPr>
      <w:r>
        <w:rPr>
          <w:rFonts w:ascii="Times New Roman"/>
          <w:b w:val="false"/>
          <w:i w:val="false"/>
          <w:color w:val="000000"/>
          <w:sz w:val="28"/>
        </w:rPr>
        <w:t>
      10) балаларға арналған қосымша білім беру ұйымдары;</w:t>
      </w:r>
    </w:p>
    <w:bookmarkEnd w:id="614"/>
    <w:bookmarkStart w:name="z885" w:id="615"/>
    <w:p>
      <w:pPr>
        <w:spacing w:after="0"/>
        <w:ind w:left="0"/>
        <w:jc w:val="both"/>
      </w:pPr>
      <w:r>
        <w:rPr>
          <w:rFonts w:ascii="Times New Roman"/>
          <w:b w:val="false"/>
          <w:i w:val="false"/>
          <w:color w:val="000000"/>
          <w:sz w:val="28"/>
        </w:rPr>
        <w:t>
      11) ересектерге арналған қосымша білім беру ұйымдары.</w:t>
      </w:r>
    </w:p>
    <w:bookmarkEnd w:id="615"/>
    <w:p>
      <w:pPr>
        <w:spacing w:after="0"/>
        <w:ind w:left="0"/>
        <w:jc w:val="both"/>
      </w:pPr>
      <w:r>
        <w:rPr>
          <w:rFonts w:ascii="Times New Roman"/>
          <w:b w:val="false"/>
          <w:i w:val="false"/>
          <w:color w:val="000000"/>
          <w:sz w:val="28"/>
        </w:rPr>
        <w:t>
      Білім беру ұйымдары түрлерінің номенклатурасын білім беру саласындағы уәкілетті орган бекітеді.</w:t>
      </w:r>
    </w:p>
    <w:bookmarkStart w:name="z469" w:id="616"/>
    <w:p>
      <w:pPr>
        <w:spacing w:after="0"/>
        <w:ind w:left="0"/>
        <w:jc w:val="both"/>
      </w:pPr>
      <w:r>
        <w:rPr>
          <w:rFonts w:ascii="Times New Roman"/>
          <w:b w:val="false"/>
          <w:i w:val="false"/>
          <w:color w:val="000000"/>
          <w:sz w:val="28"/>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616"/>
    <w:p>
      <w:pPr>
        <w:spacing w:after="0"/>
        <w:ind w:left="0"/>
        <w:jc w:val="both"/>
      </w:pPr>
      <w:r>
        <w:rPr>
          <w:rFonts w:ascii="Times New Roman"/>
          <w:b w:val="false"/>
          <w:i w:val="false"/>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pPr>
        <w:spacing w:after="0"/>
        <w:ind w:left="0"/>
        <w:jc w:val="both"/>
      </w:pPr>
      <w:r>
        <w:rPr>
          <w:rFonts w:ascii="Times New Roman"/>
          <w:b w:val="false"/>
          <w:i w:val="false"/>
          <w:color w:val="000000"/>
          <w:sz w:val="28"/>
        </w:rPr>
        <w:t>
      Клиникалық мамандықтар бойынша медициналық білім беру бағдарламаларын іске асыруға мыналар да міндетті шарттар болып табылады:</w:t>
      </w:r>
    </w:p>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симмуляциялық кабинеттің (орталықтың) болуы;</w:t>
      </w:r>
    </w:p>
    <w:p>
      <w:pPr>
        <w:spacing w:after="0"/>
        <w:ind w:left="0"/>
        <w:jc w:val="both"/>
      </w:pPr>
      <w:r>
        <w:rPr>
          <w:rFonts w:ascii="Times New Roman"/>
          <w:b w:val="false"/>
          <w:i w:val="false"/>
          <w:color w:val="000000"/>
          <w:sz w:val="28"/>
        </w:rPr>
        <w:t>
      2) білім беру ұйымының білім беру бағдарламасының барлық курстарын (оқу жылын) іске асыруы;</w:t>
      </w:r>
    </w:p>
    <w:p>
      <w:pPr>
        <w:spacing w:after="0"/>
        <w:ind w:left="0"/>
        <w:jc w:val="both"/>
      </w:pPr>
      <w:r>
        <w:rPr>
          <w:rFonts w:ascii="Times New Roman"/>
          <w:b w:val="false"/>
          <w:i w:val="false"/>
          <w:color w:val="000000"/>
          <w:sz w:val="28"/>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pPr>
        <w:spacing w:after="0"/>
        <w:ind w:left="0"/>
        <w:jc w:val="both"/>
      </w:pPr>
      <w:r>
        <w:rPr>
          <w:rFonts w:ascii="Times New Roman"/>
          <w:b w:val="false"/>
          <w:i w:val="false"/>
          <w:color w:val="000000"/>
          <w:sz w:val="28"/>
        </w:rPr>
        <w:t>
      4) клиникалық базаларда білім алушыларды даярлау кезеңінде білікті медицина қызметкерлері арасынан тәлімгерлерді тарту;</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pPr>
        <w:spacing w:after="0"/>
        <w:ind w:left="0"/>
        <w:jc w:val="both"/>
      </w:pPr>
      <w:r>
        <w:rPr>
          <w:rFonts w:ascii="Times New Roman"/>
          <w:b w:val="false"/>
          <w:i w:val="false"/>
          <w:color w:val="000000"/>
          <w:sz w:val="28"/>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40-1-бап. Жоғары және (немесе) жоғары оқу орнынан кейінгі білім беру ұйымының ерекше мәртебесі</w:t>
      </w:r>
    </w:p>
    <w:p>
      <w:pPr>
        <w:spacing w:after="0"/>
        <w:ind w:left="0"/>
        <w:jc w:val="both"/>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41-бап. Білім беру ұйымының жарғысы</w:t>
      </w:r>
    </w:p>
    <w:bookmarkStart w:name="z470" w:id="617"/>
    <w:p>
      <w:pPr>
        <w:spacing w:after="0"/>
        <w:ind w:left="0"/>
        <w:jc w:val="both"/>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617"/>
    <w:bookmarkStart w:name="z471" w:id="618"/>
    <w:p>
      <w:pPr>
        <w:spacing w:after="0"/>
        <w:ind w:left="0"/>
        <w:jc w:val="both"/>
      </w:pPr>
      <w:r>
        <w:rPr>
          <w:rFonts w:ascii="Times New Roman"/>
          <w:b w:val="false"/>
          <w:i w:val="false"/>
          <w:color w:val="000000"/>
          <w:sz w:val="28"/>
        </w:rPr>
        <w:t>
      1) іске асырылатын білім беру бағдарламаларының тізбесін;</w:t>
      </w:r>
    </w:p>
    <w:bookmarkEnd w:id="618"/>
    <w:bookmarkStart w:name="z472" w:id="619"/>
    <w:p>
      <w:pPr>
        <w:spacing w:after="0"/>
        <w:ind w:left="0"/>
        <w:jc w:val="both"/>
      </w:pPr>
      <w:r>
        <w:rPr>
          <w:rFonts w:ascii="Times New Roman"/>
          <w:b w:val="false"/>
          <w:i w:val="false"/>
          <w:color w:val="000000"/>
          <w:sz w:val="28"/>
        </w:rPr>
        <w:t>
      2) білім беру ұйымдарына қабылдау тәртібін;</w:t>
      </w:r>
    </w:p>
    <w:bookmarkEnd w:id="619"/>
    <w:bookmarkStart w:name="z473" w:id="620"/>
    <w:p>
      <w:pPr>
        <w:spacing w:after="0"/>
        <w:ind w:left="0"/>
        <w:jc w:val="both"/>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620"/>
    <w:bookmarkStart w:name="z474" w:id="621"/>
    <w:p>
      <w:pPr>
        <w:spacing w:after="0"/>
        <w:ind w:left="0"/>
        <w:jc w:val="both"/>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621"/>
    <w:bookmarkStart w:name="z886" w:id="622"/>
    <w:p>
      <w:pPr>
        <w:spacing w:after="0"/>
        <w:ind w:left="0"/>
        <w:jc w:val="both"/>
      </w:pPr>
      <w:r>
        <w:rPr>
          <w:rFonts w:ascii="Times New Roman"/>
          <w:b w:val="false"/>
          <w:i w:val="false"/>
          <w:color w:val="000000"/>
          <w:sz w:val="28"/>
        </w:rPr>
        <w:t>
      4-1) білім алушыларды, тәрбиеленушілерді оқудан шығару негіздерін және тәртібін;</w:t>
      </w:r>
    </w:p>
    <w:bookmarkEnd w:id="622"/>
    <w:bookmarkStart w:name="z475" w:id="623"/>
    <w:p>
      <w:pPr>
        <w:spacing w:after="0"/>
        <w:ind w:left="0"/>
        <w:jc w:val="both"/>
      </w:pPr>
      <w:r>
        <w:rPr>
          <w:rFonts w:ascii="Times New Roman"/>
          <w:b w:val="false"/>
          <w:i w:val="false"/>
          <w:color w:val="000000"/>
          <w:sz w:val="28"/>
        </w:rPr>
        <w:t>
      5) ақылы қызмет көрсетудің тізбесін және тәртібін;</w:t>
      </w:r>
    </w:p>
    <w:bookmarkEnd w:id="623"/>
    <w:bookmarkStart w:name="z476" w:id="624"/>
    <w:p>
      <w:pPr>
        <w:spacing w:after="0"/>
        <w:ind w:left="0"/>
        <w:jc w:val="both"/>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624"/>
    <w:bookmarkStart w:name="z477" w:id="625"/>
    <w:p>
      <w:pPr>
        <w:spacing w:after="0"/>
        <w:ind w:left="0"/>
        <w:jc w:val="both"/>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625"/>
    <w:bookmarkStart w:name="z478" w:id="626"/>
    <w:p>
      <w:pPr>
        <w:spacing w:after="0"/>
        <w:ind w:left="0"/>
        <w:jc w:val="both"/>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Білім беру ұйымдарын құру, қайта ұйымдастыру және тарату</w:t>
      </w:r>
    </w:p>
    <w:bookmarkStart w:name="z479" w:id="627"/>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27"/>
    <w:p>
      <w:pPr>
        <w:spacing w:after="0"/>
        <w:ind w:left="0"/>
        <w:jc w:val="both"/>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628"/>
    <w:p>
      <w:pPr>
        <w:spacing w:after="0"/>
        <w:ind w:left="0"/>
        <w:jc w:val="both"/>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екінші бөлікпен және 3-тармақпен толықтыру көзделген – ҚР 03.05.2022 </w:t>
      </w:r>
      <w:r>
        <w:rPr>
          <w:rFonts w:ascii="Times New Roman"/>
          <w:b w:val="false"/>
          <w:i w:val="false"/>
          <w:color w:val="ff0000"/>
          <w:sz w:val="28"/>
        </w:rPr>
        <w:t>№ 118-VII</w:t>
      </w:r>
      <w:r>
        <w:rPr>
          <w:rFonts w:ascii="Times New Roman"/>
          <w:b w:val="false"/>
          <w:i w:val="false"/>
          <w:color w:val="ff0000"/>
          <w:sz w:val="28"/>
        </w:rPr>
        <w:t xml:space="preserve"> (ҚР Әкімшілік құқық бұзушылық туралы кодексіне тиісті өзгерістер мен толықтырулар қолданысқа енгізілген күннен кейін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Білім беру ұйымдарының құзыреті</w:t>
      </w:r>
    </w:p>
    <w:bookmarkStart w:name="z481" w:id="629"/>
    <w:p>
      <w:pPr>
        <w:spacing w:after="0"/>
        <w:ind w:left="0"/>
        <w:jc w:val="both"/>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629"/>
    <w:bookmarkStart w:name="z482" w:id="630"/>
    <w:p>
      <w:pPr>
        <w:spacing w:after="0"/>
        <w:ind w:left="0"/>
        <w:jc w:val="both"/>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630"/>
    <w:bookmarkStart w:name="z483" w:id="631"/>
    <w:p>
      <w:pPr>
        <w:spacing w:after="0"/>
        <w:ind w:left="0"/>
        <w:jc w:val="both"/>
      </w:pPr>
      <w:r>
        <w:rPr>
          <w:rFonts w:ascii="Times New Roman"/>
          <w:b w:val="false"/>
          <w:i w:val="false"/>
          <w:color w:val="000000"/>
          <w:sz w:val="28"/>
        </w:rPr>
        <w:t>
      3. Білім беру ұйымдарының құзыретіне мынадай функциялар:</w:t>
      </w:r>
    </w:p>
    <w:bookmarkEnd w:id="631"/>
    <w:bookmarkStart w:name="z484" w:id="632"/>
    <w:p>
      <w:pPr>
        <w:spacing w:after="0"/>
        <w:ind w:left="0"/>
        <w:jc w:val="both"/>
      </w:pPr>
      <w:r>
        <w:rPr>
          <w:rFonts w:ascii="Times New Roman"/>
          <w:b w:val="false"/>
          <w:i w:val="false"/>
          <w:color w:val="000000"/>
          <w:sz w:val="28"/>
        </w:rPr>
        <w:t>
      1) ішкі тәртіп ережелерін әзірлеу және бекіту;</w:t>
      </w:r>
    </w:p>
    <w:bookmarkEnd w:id="632"/>
    <w:bookmarkStart w:name="z485" w:id="633"/>
    <w:p>
      <w:pPr>
        <w:spacing w:after="0"/>
        <w:ind w:left="0"/>
        <w:jc w:val="both"/>
      </w:pPr>
      <w:r>
        <w:rPr>
          <w:rFonts w:ascii="Times New Roman"/>
          <w:b w:val="false"/>
          <w:i w:val="false"/>
          <w:color w:val="000000"/>
          <w:sz w:val="28"/>
        </w:rPr>
        <w:t>
      2) жұмыс оқу жоспарлары мен жұмыс оқу бағдарламаларын әзiрлеу және бекiту;</w:t>
      </w:r>
    </w:p>
    <w:bookmarkEnd w:id="633"/>
    <w:bookmarkStart w:name="z887" w:id="634"/>
    <w:p>
      <w:pPr>
        <w:spacing w:after="0"/>
        <w:ind w:left="0"/>
        <w:jc w:val="both"/>
      </w:pPr>
      <w:r>
        <w:rPr>
          <w:rFonts w:ascii="Times New Roman"/>
          <w:b w:val="false"/>
          <w:i w:val="false"/>
          <w:color w:val="000000"/>
          <w:sz w:val="28"/>
        </w:rPr>
        <w:t>
      2-1) қысқартылған оқыту мерзімімен білім беру бағдарламаларын әзірлеу және бекіту;</w:t>
      </w:r>
    </w:p>
    <w:bookmarkEnd w:id="634"/>
    <w:bookmarkStart w:name="z449" w:id="635"/>
    <w:p>
      <w:pPr>
        <w:spacing w:after="0"/>
        <w:ind w:left="0"/>
        <w:jc w:val="both"/>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35"/>
    <w:p>
      <w:pPr>
        <w:spacing w:after="0"/>
        <w:ind w:left="0"/>
        <w:jc w:val="both"/>
      </w:pPr>
      <w:r>
        <w:rPr>
          <w:rFonts w:ascii="Times New Roman"/>
          <w:b w:val="false"/>
          <w:i w:val="false"/>
          <w:color w:val="000000"/>
          <w:sz w:val="28"/>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pPr>
        <w:spacing w:after="0"/>
        <w:ind w:left="0"/>
        <w:jc w:val="both"/>
      </w:pPr>
      <w:r>
        <w:rPr>
          <w:rFonts w:ascii="Times New Roman"/>
          <w:b w:val="false"/>
          <w:i w:val="false"/>
          <w:color w:val="000000"/>
          <w:sz w:val="28"/>
        </w:rPr>
        <w:t>
      алдағы оқу жылында пайдаланылатын оқу материалдарының тізбесі туралы хабардар ету;</w:t>
      </w:r>
    </w:p>
    <w:p>
      <w:pPr>
        <w:spacing w:after="0"/>
        <w:ind w:left="0"/>
        <w:jc w:val="both"/>
      </w:pPr>
      <w:r>
        <w:rPr>
          <w:rFonts w:ascii="Times New Roman"/>
          <w:b w:val="false"/>
          <w:i w:val="false"/>
          <w:color w:val="000000"/>
          <w:sz w:val="28"/>
        </w:rPr>
        <w:t>
      2-3) білім беру бағдарламаларын бейімдеу және іске асыру;</w:t>
      </w:r>
    </w:p>
    <w:p>
      <w:pPr>
        <w:spacing w:after="0"/>
        <w:ind w:left="0"/>
        <w:jc w:val="both"/>
      </w:pPr>
      <w:r>
        <w:rPr>
          <w:rFonts w:ascii="Times New Roman"/>
          <w:b w:val="false"/>
          <w:i w:val="false"/>
          <w:color w:val="000000"/>
          <w:sz w:val="28"/>
        </w:rPr>
        <w:t>
      2-4) ерекше білім беруді қажет ететін адамдар (балалар) үшін жеке дамыту бағдарламаларын әзірлеу және іске асыру;</w:t>
      </w:r>
    </w:p>
    <w:bookmarkStart w:name="z1201" w:id="636"/>
    <w:p>
      <w:pPr>
        <w:spacing w:after="0"/>
        <w:ind w:left="0"/>
        <w:jc w:val="both"/>
      </w:pPr>
      <w:r>
        <w:rPr>
          <w:rFonts w:ascii="Times New Roman"/>
          <w:b w:val="false"/>
          <w:i w:val="false"/>
          <w:color w:val="000000"/>
          <w:sz w:val="28"/>
        </w:rPr>
        <w:t>
      2-5) мемлекеттік жалпыға міндетті білім беру стандарттарына сәйкес техникалық және кәсіптік, орта білімнен кейінгі білімнің білім беру бағдарламаларын әзірлеу және бекіту;</w:t>
      </w:r>
    </w:p>
    <w:bookmarkEnd w:id="636"/>
    <w:bookmarkStart w:name="z486" w:id="637"/>
    <w:p>
      <w:pPr>
        <w:spacing w:after="0"/>
        <w:ind w:left="0"/>
        <w:jc w:val="both"/>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637"/>
    <w:bookmarkStart w:name="z487" w:id="638"/>
    <w:p>
      <w:pPr>
        <w:spacing w:after="0"/>
        <w:ind w:left="0"/>
        <w:jc w:val="both"/>
      </w:pPr>
      <w:r>
        <w:rPr>
          <w:rFonts w:ascii="Times New Roman"/>
          <w:b w:val="false"/>
          <w:i w:val="false"/>
          <w:color w:val="000000"/>
          <w:sz w:val="28"/>
        </w:rPr>
        <w:t>
      4) оқытудың жаңа технологияларын, оның ішінде оқытудың кредиттік технологиясын енгізу;</w:t>
      </w:r>
    </w:p>
    <w:bookmarkEnd w:id="638"/>
    <w:bookmarkStart w:name="z488" w:id="639"/>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39"/>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40"/>
    <w:p>
      <w:pPr>
        <w:spacing w:after="0"/>
        <w:ind w:left="0"/>
        <w:jc w:val="both"/>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40"/>
    <w:bookmarkStart w:name="z490" w:id="641"/>
    <w:p>
      <w:pPr>
        <w:spacing w:after="0"/>
        <w:ind w:left="0"/>
        <w:jc w:val="both"/>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41"/>
    <w:bookmarkStart w:name="z1065" w:id="642"/>
    <w:p>
      <w:pPr>
        <w:spacing w:after="0"/>
        <w:ind w:left="0"/>
        <w:jc w:val="both"/>
      </w:pPr>
      <w:r>
        <w:rPr>
          <w:rFonts w:ascii="Times New Roman"/>
          <w:b w:val="false"/>
          <w:i w:val="false"/>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bookmarkEnd w:id="642"/>
    <w:bookmarkStart w:name="z491" w:id="643"/>
    <w:p>
      <w:pPr>
        <w:spacing w:after="0"/>
        <w:ind w:left="0"/>
        <w:jc w:val="both"/>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43"/>
    <w:bookmarkStart w:name="z492" w:id="644"/>
    <w:p>
      <w:pPr>
        <w:spacing w:after="0"/>
        <w:ind w:left="0"/>
        <w:jc w:val="both"/>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44"/>
    <w:bookmarkStart w:name="z493" w:id="645"/>
    <w:p>
      <w:pPr>
        <w:spacing w:after="0"/>
        <w:ind w:left="0"/>
        <w:jc w:val="both"/>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45"/>
    <w:bookmarkStart w:name="z494" w:id="646"/>
    <w:p>
      <w:pPr>
        <w:spacing w:after="0"/>
        <w:ind w:left="0"/>
        <w:jc w:val="both"/>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46"/>
    <w:bookmarkStart w:name="z1028" w:id="647"/>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47"/>
    <w:bookmarkStart w:name="z1029" w:id="648"/>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48"/>
    <w:bookmarkStart w:name="z1038" w:id="649"/>
    <w:p>
      <w:pPr>
        <w:spacing w:after="0"/>
        <w:ind w:left="0"/>
        <w:jc w:val="both"/>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49"/>
    <w:bookmarkStart w:name="z1069" w:id="650"/>
    <w:p>
      <w:pPr>
        <w:spacing w:after="0"/>
        <w:ind w:left="0"/>
        <w:jc w:val="both"/>
      </w:pPr>
      <w:r>
        <w:rPr>
          <w:rFonts w:ascii="Times New Roman"/>
          <w:b w:val="false"/>
          <w:i w:val="false"/>
          <w:color w:val="000000"/>
          <w:sz w:val="28"/>
        </w:rPr>
        <w:t>
      11-4) білім беру саласындағы ақпараттандыру объектілеріне әкімшілік деректерді беруді қамтамасыз ету;</w:t>
      </w:r>
    </w:p>
    <w:bookmarkEnd w:id="650"/>
    <w:bookmarkStart w:name="z495" w:id="651"/>
    <w:p>
      <w:pPr>
        <w:spacing w:after="0"/>
        <w:ind w:left="0"/>
        <w:jc w:val="both"/>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51"/>
    <w:bookmarkStart w:name="z496" w:id="652"/>
    <w:p>
      <w:pPr>
        <w:spacing w:after="0"/>
        <w:ind w:left="0"/>
        <w:jc w:val="both"/>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52"/>
    <w:bookmarkStart w:name="z1157" w:id="653"/>
    <w:p>
      <w:pPr>
        <w:spacing w:after="0"/>
        <w:ind w:left="0"/>
        <w:jc w:val="both"/>
      </w:pPr>
      <w:r>
        <w:rPr>
          <w:rFonts w:ascii="Times New Roman"/>
          <w:b w:val="false"/>
          <w:i w:val="false"/>
          <w:color w:val="000000"/>
          <w:sz w:val="28"/>
        </w:rPr>
        <w:t>
      13-1) білім алу үшін арнаулы жағдайлар жасау;</w:t>
      </w:r>
    </w:p>
    <w:bookmarkEnd w:id="653"/>
    <w:bookmarkStart w:name="z497" w:id="654"/>
    <w:p>
      <w:pPr>
        <w:spacing w:after="0"/>
        <w:ind w:left="0"/>
        <w:jc w:val="both"/>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54"/>
    <w:bookmarkStart w:name="z498" w:id="655"/>
    <w:p>
      <w:pPr>
        <w:spacing w:after="0"/>
        <w:ind w:left="0"/>
        <w:jc w:val="both"/>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56"/>
    <w:p>
      <w:pPr>
        <w:spacing w:after="0"/>
        <w:ind w:left="0"/>
        <w:jc w:val="both"/>
      </w:pPr>
      <w:r>
        <w:rPr>
          <w:rFonts w:ascii="Times New Roman"/>
          <w:b w:val="false"/>
          <w:i w:val="false"/>
          <w:color w:val="000000"/>
          <w:sz w:val="28"/>
        </w:rPr>
        <w:t>
      18) кадрларды кәсіптік даярлаудың қазіргі заманғы нысандарын енгізу жатады.</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57"/>
    <w:p>
      <w:pPr>
        <w:spacing w:after="0"/>
        <w:ind w:left="0"/>
        <w:jc w:val="both"/>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57"/>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both"/>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both"/>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both"/>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both"/>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both"/>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both"/>
      </w:pPr>
      <w:r>
        <w:rPr>
          <w:rFonts w:ascii="Times New Roman"/>
          <w:b w:val="false"/>
          <w:i w:val="false"/>
          <w:color w:val="000000"/>
          <w:sz w:val="28"/>
        </w:rPr>
        <w:t>
      7) имандылық-рухани даму саласында педагогтерді қайта даярлауды және олардың біліктілігін арттыруды жүзеге асырады;</w:t>
      </w:r>
    </w:p>
    <w:p>
      <w:pPr>
        <w:spacing w:after="0"/>
        <w:ind w:left="0"/>
        <w:jc w:val="both"/>
      </w:pPr>
      <w:r>
        <w:rPr>
          <w:rFonts w:ascii="Times New Roman"/>
          <w:b w:val="false"/>
          <w:i w:val="false"/>
          <w:color w:val="000000"/>
          <w:sz w:val="28"/>
        </w:rPr>
        <w:t>
      8) имандылық-рухани даму мәселелері бойынша ғылыми зерттеулер жүргізеді.</w:t>
      </w:r>
    </w:p>
    <w:bookmarkStart w:name="z1058" w:id="658"/>
    <w:p>
      <w:pPr>
        <w:spacing w:after="0"/>
        <w:ind w:left="0"/>
        <w:jc w:val="both"/>
      </w:pPr>
      <w:r>
        <w:rPr>
          <w:rFonts w:ascii="Times New Roman"/>
          <w:b w:val="false"/>
          <w:i w:val="false"/>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End w:id="658"/>
    <w:bookmarkStart w:name="z1158" w:id="659"/>
    <w:p>
      <w:pPr>
        <w:spacing w:after="0"/>
        <w:ind w:left="0"/>
        <w:jc w:val="both"/>
      </w:pPr>
      <w:r>
        <w:rPr>
          <w:rFonts w:ascii="Times New Roman"/>
          <w:b w:val="false"/>
          <w:i w:val="false"/>
          <w:color w:val="000000"/>
          <w:sz w:val="28"/>
        </w:rPr>
        <w:t>
      6-2. Психологиялық-медициналық-педагогикалық консультациялар психологиялық-медициналық-педагогикалық зерттеп-қарау және консультация беру бағдарламаларын іске асырады.</w:t>
      </w:r>
    </w:p>
    <w:bookmarkEnd w:id="659"/>
    <w:bookmarkStart w:name="z1159" w:id="660"/>
    <w:p>
      <w:pPr>
        <w:spacing w:after="0"/>
        <w:ind w:left="0"/>
        <w:jc w:val="both"/>
      </w:pPr>
      <w:r>
        <w:rPr>
          <w:rFonts w:ascii="Times New Roman"/>
          <w:b w:val="false"/>
          <w:i w:val="false"/>
          <w:color w:val="000000"/>
          <w:sz w:val="28"/>
        </w:rPr>
        <w:t>
      6-3. Психологиялық-педагогикалық түзеу кабинеттері мен оңалту орталықтары түзеу-дамыту бағдарламаларын әзірлейді және іске асырады.</w:t>
      </w:r>
    </w:p>
    <w:bookmarkEnd w:id="660"/>
    <w:bookmarkStart w:name="z1160" w:id="661"/>
    <w:p>
      <w:pPr>
        <w:spacing w:after="0"/>
        <w:ind w:left="0"/>
        <w:jc w:val="both"/>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62"/>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62"/>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both"/>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4) білім алушылардың қауіпсіздігін қамтамасыз етуді; </w:t>
      </w:r>
    </w:p>
    <w:p>
      <w:pPr>
        <w:spacing w:after="0"/>
        <w:ind w:left="0"/>
        <w:jc w:val="both"/>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both"/>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both"/>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both"/>
      </w:pPr>
      <w:r>
        <w:rPr>
          <w:rFonts w:ascii="Times New Roman"/>
          <w:b w:val="false"/>
          <w:i w:val="false"/>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pPr>
        <w:spacing w:after="0"/>
        <w:ind w:left="0"/>
        <w:jc w:val="both"/>
      </w:pPr>
      <w:r>
        <w:rPr>
          <w:rFonts w:ascii="Times New Roman"/>
          <w:b w:val="false"/>
          <w:i w:val="false"/>
          <w:color w:val="000000"/>
          <w:sz w:val="28"/>
        </w:rPr>
        <w:t>
      9) білім алушыларды запастағы офицерлер мен запастағы сержанттар бағдарламалары бойынша әскери қызметке даярлауды;</w:t>
      </w:r>
    </w:p>
    <w:p>
      <w:pPr>
        <w:spacing w:after="0"/>
        <w:ind w:left="0"/>
        <w:jc w:val="both"/>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both"/>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both"/>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both"/>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both"/>
      </w:pPr>
      <w:r>
        <w:rPr>
          <w:rFonts w:ascii="Times New Roman"/>
          <w:b w:val="false"/>
          <w:i w:val="false"/>
          <w:color w:val="000000"/>
          <w:sz w:val="28"/>
        </w:rPr>
        <w:t>
      14) білім мен ғылымды өндіріспен интеграциялауға қатысуды;</w:t>
      </w:r>
    </w:p>
    <w:p>
      <w:pPr>
        <w:spacing w:after="0"/>
        <w:ind w:left="0"/>
        <w:jc w:val="both"/>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both"/>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both"/>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63"/>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63"/>
    <w:p>
      <w:pPr>
        <w:spacing w:after="0"/>
        <w:ind w:left="0"/>
        <w:jc w:val="both"/>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both"/>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both"/>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both"/>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both"/>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both"/>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both"/>
      </w:pPr>
      <w:r>
        <w:rPr>
          <w:rFonts w:ascii="Times New Roman"/>
          <w:b w:val="false"/>
          <w:i w:val="false"/>
          <w:color w:val="000000"/>
          <w:sz w:val="28"/>
        </w:rPr>
        <w:t>
      8) білім алушыларға "бакалавр" және "магистр" дәрежелерін беру;</w:t>
      </w:r>
    </w:p>
    <w:p>
      <w:pPr>
        <w:spacing w:after="0"/>
        <w:ind w:left="0"/>
        <w:jc w:val="both"/>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both"/>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both"/>
      </w:pPr>
      <w:r>
        <w:rPr>
          <w:rFonts w:ascii="Times New Roman"/>
          <w:b w:val="false"/>
          <w:i w:val="false"/>
          <w:color w:val="000000"/>
          <w:sz w:val="28"/>
        </w:rPr>
        <w:t xml:space="preserve">
      12) ішкі тәртіптеме қағидаларын әзірлеу және бекіту; </w:t>
      </w:r>
    </w:p>
    <w:p>
      <w:pPr>
        <w:spacing w:after="0"/>
        <w:ind w:left="0"/>
        <w:jc w:val="both"/>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both"/>
      </w:pPr>
      <w:r>
        <w:rPr>
          <w:rFonts w:ascii="Times New Roman"/>
          <w:b w:val="false"/>
          <w:i w:val="false"/>
          <w:color w:val="000000"/>
          <w:sz w:val="28"/>
        </w:rPr>
        <w:t xml:space="preserve">
      14) оқытудың жаңа технологияларын, оның ішінде кредиттік оқыту технологиясын ендіру; </w:t>
      </w:r>
    </w:p>
    <w:p>
      <w:pPr>
        <w:spacing w:after="0"/>
        <w:ind w:left="0"/>
        <w:jc w:val="both"/>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both"/>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both"/>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both"/>
      </w:pPr>
      <w:r>
        <w:rPr>
          <w:rFonts w:ascii="Times New Roman"/>
          <w:b w:val="false"/>
          <w:i w:val="false"/>
          <w:color w:val="000000"/>
          <w:sz w:val="28"/>
        </w:rPr>
        <w:t>
      18) кадрларды кәсіптік даярлаудың заманауи нысандарын ендіру;</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7" w:id="664"/>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 Қазақстан Республикасының заңнамасына сәйкес:</w:t>
      </w:r>
    </w:p>
    <w:bookmarkEnd w:id="664"/>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both"/>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both"/>
      </w:pPr>
      <w:r>
        <w:rPr>
          <w:rFonts w:ascii="Times New Roman"/>
          <w:b w:val="false"/>
          <w:i w:val="false"/>
          <w:color w:val="000000"/>
          <w:sz w:val="28"/>
        </w:rPr>
        <w:t>
      3) стартап-компаниялар ашуға;</w:t>
      </w:r>
    </w:p>
    <w:p>
      <w:pPr>
        <w:spacing w:after="0"/>
        <w:ind w:left="0"/>
        <w:jc w:val="both"/>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both"/>
      </w:pPr>
      <w:r>
        <w:rPr>
          <w:rFonts w:ascii="Times New Roman"/>
          <w:b w:val="false"/>
          <w:i w:val="false"/>
          <w:color w:val="000000"/>
          <w:sz w:val="28"/>
        </w:rPr>
        <w:t>
      5) шет мемлекеттерде филиалдар құруға құқылы.</w:t>
      </w:r>
    </w:p>
    <w:p>
      <w:pPr>
        <w:spacing w:after="0"/>
        <w:ind w:left="0"/>
        <w:jc w:val="both"/>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both"/>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both"/>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Сот төрелігі академиясына,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Білім беру ұйымдарын басқару</w:t>
      </w:r>
    </w:p>
    <w:bookmarkStart w:name="z501" w:id="665"/>
    <w:p>
      <w:pPr>
        <w:spacing w:after="0"/>
        <w:ind w:left="0"/>
        <w:jc w:val="both"/>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65"/>
    <w:bookmarkStart w:name="z502" w:id="666"/>
    <w:p>
      <w:pPr>
        <w:spacing w:after="0"/>
        <w:ind w:left="0"/>
        <w:jc w:val="both"/>
      </w:pPr>
      <w:r>
        <w:rPr>
          <w:rFonts w:ascii="Times New Roman"/>
          <w:b w:val="false"/>
          <w:i w:val="false"/>
          <w:color w:val="000000"/>
          <w:sz w:val="28"/>
        </w:rPr>
        <w:t>
      2. Білім беру ұйымын тікелей басқаруды оның басшысы жүзеге асырады.</w:t>
      </w:r>
    </w:p>
    <w:bookmarkEnd w:id="666"/>
    <w:bookmarkStart w:name="z503" w:id="667"/>
    <w:p>
      <w:pPr>
        <w:spacing w:after="0"/>
        <w:ind w:left="0"/>
        <w:jc w:val="both"/>
      </w:pPr>
      <w:r>
        <w:rPr>
          <w:rFonts w:ascii="Times New Roman"/>
          <w:b w:val="false"/>
          <w:i w:val="false"/>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67"/>
    <w:p>
      <w:pPr>
        <w:spacing w:after="0"/>
        <w:ind w:left="0"/>
        <w:jc w:val="both"/>
      </w:pPr>
      <w:r>
        <w:rPr>
          <w:rFonts w:ascii="Times New Roman"/>
          <w:b w:val="false"/>
          <w:i w:val="false"/>
          <w:color w:val="000000"/>
          <w:sz w:val="28"/>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pPr>
        <w:spacing w:after="0"/>
        <w:ind w:left="0"/>
        <w:jc w:val="both"/>
      </w:pPr>
      <w:r>
        <w:rPr>
          <w:rFonts w:ascii="Times New Roman"/>
          <w:b w:val="false"/>
          <w:i w:val="false"/>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68"/>
    <w:p>
      <w:pPr>
        <w:spacing w:after="0"/>
        <w:ind w:left="0"/>
        <w:jc w:val="both"/>
      </w:pPr>
      <w:r>
        <w:rPr>
          <w:rFonts w:ascii="Times New Roman"/>
          <w:b w:val="false"/>
          <w:i w:val="false"/>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68"/>
    <w:p>
      <w:pPr>
        <w:spacing w:after="0"/>
        <w:ind w:left="0"/>
        <w:jc w:val="both"/>
      </w:pPr>
      <w:r>
        <w:rPr>
          <w:rFonts w:ascii="Times New Roman"/>
          <w:b w:val="false"/>
          <w:i w:val="false"/>
          <w:color w:val="000000"/>
          <w:sz w:val="28"/>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bookmarkStart w:name="z1154" w:id="669"/>
    <w:p>
      <w:pPr>
        <w:spacing w:after="0"/>
        <w:ind w:left="0"/>
        <w:jc w:val="both"/>
      </w:pPr>
      <w:r>
        <w:rPr>
          <w:rFonts w:ascii="Times New Roman"/>
          <w:b w:val="false"/>
          <w:i w:val="false"/>
          <w:color w:val="000000"/>
          <w:sz w:val="28"/>
        </w:rPr>
        <w:t>
      5-1. Мемлекеттік білім беру ұйымдарының бірінші басшыларын ротациялау олардың кәсіби әлеуетін неғұрлым тиімді пайдалануды қамтамасыз ету мақсатында жүзеге асырылады.</w:t>
      </w:r>
    </w:p>
    <w:bookmarkEnd w:id="669"/>
    <w:p>
      <w:pPr>
        <w:spacing w:after="0"/>
        <w:ind w:left="0"/>
        <w:jc w:val="both"/>
      </w:pPr>
      <w:r>
        <w:rPr>
          <w:rFonts w:ascii="Times New Roman"/>
          <w:b w:val="false"/>
          <w:i w:val="false"/>
          <w:color w:val="000000"/>
          <w:sz w:val="28"/>
        </w:rPr>
        <w:t xml:space="preserve">
      Мемлекеттік білім беру ұйымдарының бірінші басшыларын ротациялау бір елді мекен шегінде жүзеге асырылады. </w:t>
      </w:r>
    </w:p>
    <w:p>
      <w:pPr>
        <w:spacing w:after="0"/>
        <w:ind w:left="0"/>
        <w:jc w:val="both"/>
      </w:pPr>
      <w:r>
        <w:rPr>
          <w:rFonts w:ascii="Times New Roman"/>
          <w:b w:val="false"/>
          <w:i w:val="false"/>
          <w:color w:val="000000"/>
          <w:sz w:val="28"/>
        </w:rPr>
        <w:t>
      Мемлекеттік білім беру ұйымдарының бірінші басшыларына ротация жүргізу мерзімдері мен шарттары мемлекеттік білім беру ұйымдарының бірінші басшыларын ротациялауды жүргізу қағидаларында айқындалады.</w:t>
      </w:r>
    </w:p>
    <w:bookmarkStart w:name="z506" w:id="670"/>
    <w:p>
      <w:pPr>
        <w:spacing w:after="0"/>
        <w:ind w:left="0"/>
        <w:jc w:val="both"/>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70"/>
    <w:bookmarkStart w:name="z507" w:id="671"/>
    <w:p>
      <w:pPr>
        <w:spacing w:after="0"/>
        <w:ind w:left="0"/>
        <w:jc w:val="both"/>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71"/>
    <w:bookmarkStart w:name="z508" w:id="672"/>
    <w:p>
      <w:pPr>
        <w:spacing w:after="0"/>
        <w:ind w:left="0"/>
        <w:jc w:val="both"/>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72"/>
    <w:bookmarkStart w:name="z509" w:id="673"/>
    <w:p>
      <w:pPr>
        <w:spacing w:after="0"/>
        <w:ind w:left="0"/>
        <w:jc w:val="both"/>
      </w:pPr>
      <w:r>
        <w:rPr>
          <w:rFonts w:ascii="Times New Roman"/>
          <w:b w:val="false"/>
          <w:i w:val="false"/>
          <w:color w:val="000000"/>
          <w:sz w:val="28"/>
        </w:rPr>
        <w:t>
      9. Білім беру ұйымдарында алқалы басқару органдары құрылады.</w:t>
      </w:r>
    </w:p>
    <w:bookmarkEnd w:id="673"/>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74"/>
    <w:p>
      <w:pPr>
        <w:spacing w:after="0"/>
        <w:ind w:left="0"/>
        <w:jc w:val="both"/>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74"/>
    <w:bookmarkStart w:name="z312" w:id="675"/>
    <w:p>
      <w:pPr>
        <w:spacing w:after="0"/>
        <w:ind w:left="0"/>
        <w:jc w:val="both"/>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bookmarkEnd w:id="675"/>
    <w:p>
      <w:pPr>
        <w:spacing w:after="0"/>
        <w:ind w:left="0"/>
        <w:jc w:val="both"/>
      </w:pPr>
      <w:r>
        <w:rPr>
          <w:rFonts w:ascii="Times New Roman"/>
          <w:b w:val="false"/>
          <w:i w:val="false"/>
          <w:color w:val="000000"/>
          <w:sz w:val="28"/>
        </w:rPr>
        <w:t>
      1) штат санын бекіту;</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both"/>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both"/>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48" w:id="676"/>
    <w:p>
      <w:pPr>
        <w:spacing w:after="0"/>
        <w:ind w:left="0"/>
        <w:jc w:val="both"/>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ережелерге қайшы келмейтін бөлігінде қолданылады.</w:t>
      </w:r>
    </w:p>
    <w:bookmarkEnd w:id="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Еңбек қатынастары және білім беру ұйымы басшысының жауапкершілігі</w:t>
      </w:r>
    </w:p>
    <w:bookmarkStart w:name="z510" w:id="677"/>
    <w:p>
      <w:pPr>
        <w:spacing w:after="0"/>
        <w:ind w:left="0"/>
        <w:jc w:val="both"/>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677"/>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678"/>
    <w:p>
      <w:pPr>
        <w:spacing w:after="0"/>
        <w:ind w:left="0"/>
        <w:jc w:val="both"/>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 Қазақстан Республикасының Қорғаныс министрлігі айқындайды.</w:t>
      </w:r>
    </w:p>
    <w:bookmarkEnd w:id="678"/>
    <w:bookmarkStart w:name="z512" w:id="679"/>
    <w:p>
      <w:pPr>
        <w:spacing w:after="0"/>
        <w:ind w:left="0"/>
        <w:jc w:val="both"/>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679"/>
    <w:bookmarkStart w:name="z513" w:id="680"/>
    <w:p>
      <w:pPr>
        <w:spacing w:after="0"/>
        <w:ind w:left="0"/>
        <w:jc w:val="both"/>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680"/>
    <w:bookmarkStart w:name="z514" w:id="681"/>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681"/>
    <w:bookmarkStart w:name="z515" w:id="682"/>
    <w:p>
      <w:pPr>
        <w:spacing w:after="0"/>
        <w:ind w:left="0"/>
        <w:jc w:val="both"/>
      </w:pPr>
      <w:r>
        <w:rPr>
          <w:rFonts w:ascii="Times New Roman"/>
          <w:b w:val="false"/>
          <w:i w:val="false"/>
          <w:color w:val="000000"/>
          <w:sz w:val="28"/>
        </w:rPr>
        <w:t>
      3) мемлекеттік жалпыға міндетті білім беру стандартының талаптарын бұзғаны;</w:t>
      </w:r>
    </w:p>
    <w:bookmarkEnd w:id="682"/>
    <w:bookmarkStart w:name="z516" w:id="683"/>
    <w:p>
      <w:pPr>
        <w:spacing w:after="0"/>
        <w:ind w:left="0"/>
        <w:jc w:val="both"/>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683"/>
    <w:bookmarkStart w:name="z1161" w:id="684"/>
    <w:p>
      <w:pPr>
        <w:spacing w:after="0"/>
        <w:ind w:left="0"/>
        <w:jc w:val="both"/>
      </w:pPr>
      <w:r>
        <w:rPr>
          <w:rFonts w:ascii="Times New Roman"/>
          <w:b w:val="false"/>
          <w:i w:val="false"/>
          <w:color w:val="000000"/>
          <w:sz w:val="28"/>
        </w:rPr>
        <w:t>
      4-1) білім беру ұйымдарына оқуға қабылдаудың үлгілік қағидаларын бұзғаны немесе білім алу үшін арнаулы жағдайлар жасамағаны;</w:t>
      </w:r>
    </w:p>
    <w:bookmarkEnd w:id="684"/>
    <w:bookmarkStart w:name="z517" w:id="685"/>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85"/>
    <w:bookmarkStart w:name="z1116" w:id="686"/>
    <w:p>
      <w:pPr>
        <w:spacing w:after="0"/>
        <w:ind w:left="0"/>
        <w:jc w:val="both"/>
      </w:pPr>
      <w:r>
        <w:rPr>
          <w:rFonts w:ascii="Times New Roman"/>
          <w:b w:val="false"/>
          <w:i w:val="false"/>
          <w:color w:val="000000"/>
          <w:sz w:val="28"/>
        </w:rPr>
        <w:t>
      5-1) білім беру саласындағы ақпараттандыру объектілеріне әкімшілік деректерді анық және (немесе) уақтылы ұсынбағаны;</w:t>
      </w:r>
    </w:p>
    <w:bookmarkEnd w:id="686"/>
    <w:bookmarkStart w:name="z518" w:id="687"/>
    <w:p>
      <w:pPr>
        <w:spacing w:after="0"/>
        <w:ind w:left="0"/>
        <w:jc w:val="both"/>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45-1-бап. Кәсіптік білім беру саласындағы әлеуметтік әріптестік</w:t>
      </w:r>
    </w:p>
    <w:bookmarkStart w:name="z892" w:id="688"/>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688"/>
    <w:bookmarkStart w:name="z893" w:id="689"/>
    <w:p>
      <w:pPr>
        <w:spacing w:after="0"/>
        <w:ind w:left="0"/>
        <w:jc w:val="both"/>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689"/>
    <w:bookmarkStart w:name="z894" w:id="690"/>
    <w:p>
      <w:pPr>
        <w:spacing w:after="0"/>
        <w:ind w:left="0"/>
        <w:jc w:val="both"/>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690"/>
    <w:bookmarkStart w:name="z895" w:id="691"/>
    <w:p>
      <w:pPr>
        <w:spacing w:after="0"/>
        <w:ind w:left="0"/>
        <w:jc w:val="both"/>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691"/>
    <w:bookmarkStart w:name="z462" w:id="692"/>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692"/>
    <w:bookmarkStart w:name="z896" w:id="693"/>
    <w:p>
      <w:pPr>
        <w:spacing w:after="0"/>
        <w:ind w:left="0"/>
        <w:jc w:val="both"/>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693"/>
    <w:bookmarkStart w:name="z897" w:id="694"/>
    <w:p>
      <w:pPr>
        <w:spacing w:after="0"/>
        <w:ind w:left="0"/>
        <w:jc w:val="both"/>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694"/>
    <w:bookmarkStart w:name="z898" w:id="695"/>
    <w:p>
      <w:pPr>
        <w:spacing w:after="0"/>
        <w:ind w:left="0"/>
        <w:jc w:val="both"/>
      </w:pPr>
      <w:r>
        <w:rPr>
          <w:rFonts w:ascii="Times New Roman"/>
          <w:b w:val="false"/>
          <w:i w:val="false"/>
          <w:color w:val="000000"/>
          <w:sz w:val="28"/>
        </w:rPr>
        <w:t>
      5) кәсіптік білім беру сапасын бақылауды ұйымдастыруға қатысу;</w:t>
      </w:r>
    </w:p>
    <w:bookmarkEnd w:id="695"/>
    <w:bookmarkStart w:name="z899" w:id="696"/>
    <w:p>
      <w:pPr>
        <w:spacing w:after="0"/>
        <w:ind w:left="0"/>
        <w:jc w:val="both"/>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696"/>
    <w:bookmarkStart w:name="z938" w:id="697"/>
    <w:p>
      <w:pPr>
        <w:spacing w:after="0"/>
        <w:ind w:left="0"/>
        <w:jc w:val="both"/>
      </w:pPr>
      <w:r>
        <w:rPr>
          <w:rFonts w:ascii="Times New Roman"/>
          <w:b w:val="false"/>
          <w:i w:val="false"/>
          <w:color w:val="000000"/>
          <w:sz w:val="28"/>
        </w:rPr>
        <w:t>
      3. Әлеуметтік әріптестік:</w:t>
      </w:r>
    </w:p>
    <w:bookmarkEnd w:id="697"/>
    <w:bookmarkStart w:name="z939" w:id="698"/>
    <w:p>
      <w:pPr>
        <w:spacing w:after="0"/>
        <w:ind w:left="0"/>
        <w:jc w:val="both"/>
      </w:pPr>
      <w:r>
        <w:rPr>
          <w:rFonts w:ascii="Times New Roman"/>
          <w:b w:val="false"/>
          <w:i w:val="false"/>
          <w:color w:val="000000"/>
          <w:sz w:val="28"/>
        </w:rPr>
        <w:t>
      1) республикалық деңгейде;</w:t>
      </w:r>
    </w:p>
    <w:bookmarkEnd w:id="698"/>
    <w:bookmarkStart w:name="z940" w:id="699"/>
    <w:p>
      <w:pPr>
        <w:spacing w:after="0"/>
        <w:ind w:left="0"/>
        <w:jc w:val="both"/>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699"/>
    <w:bookmarkStart w:name="z941" w:id="700"/>
    <w:p>
      <w:pPr>
        <w:spacing w:after="0"/>
        <w:ind w:left="0"/>
        <w:jc w:val="both"/>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7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Білім беру жүйесіндегі бірлестіктер</w:t>
      </w:r>
    </w:p>
    <w:p>
      <w:pPr>
        <w:spacing w:after="0"/>
        <w:ind w:left="0"/>
        <w:jc w:val="both"/>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pPr>
        <w:spacing w:after="0"/>
        <w:ind w:left="0"/>
        <w:jc w:val="both"/>
      </w:pPr>
      <w:r>
        <w:rPr>
          <w:rFonts w:ascii="Times New Roman"/>
          <w:b/>
          <w:i w:val="false"/>
          <w:color w:val="000000"/>
          <w:sz w:val="28"/>
        </w:rPr>
        <w:t>47-бап. Білім алушылар мен тәрбиеленушілердің құқықтары, міндеттері мен жауапкершілігі</w:t>
      </w:r>
    </w:p>
    <w:bookmarkStart w:name="z519" w:id="701"/>
    <w:p>
      <w:pPr>
        <w:spacing w:after="0"/>
        <w:ind w:left="0"/>
        <w:jc w:val="both"/>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701"/>
    <w:bookmarkStart w:name="z520" w:id="702"/>
    <w:p>
      <w:pPr>
        <w:spacing w:after="0"/>
        <w:ind w:left="0"/>
        <w:jc w:val="both"/>
      </w:pPr>
      <w:r>
        <w:rPr>
          <w:rFonts w:ascii="Times New Roman"/>
          <w:b w:val="false"/>
          <w:i w:val="false"/>
          <w:color w:val="000000"/>
          <w:sz w:val="28"/>
        </w:rPr>
        <w:t>
      2. Білім алатын адамдар білім алушылар немесе тәрбиеленушілер болып табылады.</w:t>
      </w:r>
    </w:p>
    <w:bookmarkEnd w:id="702"/>
    <w:p>
      <w:pPr>
        <w:spacing w:after="0"/>
        <w:ind w:left="0"/>
        <w:jc w:val="both"/>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pPr>
        <w:spacing w:after="0"/>
        <w:ind w:left="0"/>
        <w:jc w:val="both"/>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703"/>
    <w:p>
      <w:pPr>
        <w:spacing w:after="0"/>
        <w:ind w:left="0"/>
        <w:jc w:val="both"/>
      </w:pPr>
      <w:r>
        <w:rPr>
          <w:rFonts w:ascii="Times New Roman"/>
          <w:b w:val="false"/>
          <w:i w:val="false"/>
          <w:color w:val="000000"/>
          <w:sz w:val="28"/>
        </w:rPr>
        <w:t>
      3. Білім алушылар мен тәрбиеленушілердің:</w:t>
      </w:r>
    </w:p>
    <w:bookmarkEnd w:id="703"/>
    <w:bookmarkStart w:name="z522" w:id="704"/>
    <w:p>
      <w:pPr>
        <w:spacing w:after="0"/>
        <w:ind w:left="0"/>
        <w:jc w:val="both"/>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704"/>
    <w:bookmarkStart w:name="z523" w:id="705"/>
    <w:p>
      <w:pPr>
        <w:spacing w:after="0"/>
        <w:ind w:left="0"/>
        <w:jc w:val="both"/>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705"/>
    <w:bookmarkStart w:name="z524" w:id="706"/>
    <w:p>
      <w:pPr>
        <w:spacing w:after="0"/>
        <w:ind w:left="0"/>
        <w:jc w:val="both"/>
      </w:pPr>
      <w:r>
        <w:rPr>
          <w:rFonts w:ascii="Times New Roman"/>
          <w:b w:val="false"/>
          <w:i w:val="false"/>
          <w:color w:val="000000"/>
          <w:sz w:val="28"/>
        </w:rPr>
        <w:t>
      3) оқу жоспарларына сәйкес баламалы курстарды таңдауға;</w:t>
      </w:r>
    </w:p>
    <w:bookmarkEnd w:id="706"/>
    <w:bookmarkStart w:name="z525" w:id="707"/>
    <w:p>
      <w:pPr>
        <w:spacing w:after="0"/>
        <w:ind w:left="0"/>
        <w:jc w:val="both"/>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707"/>
    <w:bookmarkStart w:name="z526" w:id="708"/>
    <w:p>
      <w:pPr>
        <w:spacing w:after="0"/>
        <w:ind w:left="0"/>
        <w:jc w:val="both"/>
      </w:pPr>
      <w:r>
        <w:rPr>
          <w:rFonts w:ascii="Times New Roman"/>
          <w:b w:val="false"/>
          <w:i w:val="false"/>
          <w:color w:val="000000"/>
          <w:sz w:val="28"/>
        </w:rPr>
        <w:t>
      5) білім беру ұйымдарын басқаруға қатысуға;</w:t>
      </w:r>
    </w:p>
    <w:bookmarkEnd w:id="708"/>
    <w:bookmarkStart w:name="z527" w:id="709"/>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709"/>
    <w:bookmarkStart w:name="z528" w:id="710"/>
    <w:p>
      <w:pPr>
        <w:spacing w:after="0"/>
        <w:ind w:left="0"/>
        <w:jc w:val="both"/>
      </w:pPr>
      <w:r>
        <w:rPr>
          <w:rFonts w:ascii="Times New Roman"/>
          <w:b w:val="false"/>
          <w:i w:val="false"/>
          <w:color w:val="000000"/>
          <w:sz w:val="28"/>
        </w:rPr>
        <w:t>
      7) білім беру ұйымдарында, оның ішінде мүгедектігі бар адамдар,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мүгедектігі бар адамдар, мүмкіндіктері шектеулі балалар үшін дайындалған оқулықтармен, оқу-әдістемелік кешендермен қамтамасыз етілуге;</w:t>
      </w:r>
    </w:p>
    <w:bookmarkEnd w:id="710"/>
    <w:bookmarkStart w:name="z529" w:id="711"/>
    <w:p>
      <w:pPr>
        <w:spacing w:after="0"/>
        <w:ind w:left="0"/>
        <w:jc w:val="both"/>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711"/>
    <w:bookmarkStart w:name="z530" w:id="712"/>
    <w:p>
      <w:pPr>
        <w:spacing w:after="0"/>
        <w:ind w:left="0"/>
        <w:jc w:val="both"/>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712"/>
    <w:bookmarkStart w:name="z531" w:id="713"/>
    <w:p>
      <w:pPr>
        <w:spacing w:after="0"/>
        <w:ind w:left="0"/>
        <w:jc w:val="both"/>
      </w:pPr>
      <w:r>
        <w:rPr>
          <w:rFonts w:ascii="Times New Roman"/>
          <w:b w:val="false"/>
          <w:i w:val="false"/>
          <w:color w:val="000000"/>
          <w:sz w:val="28"/>
        </w:rPr>
        <w:t>
      10) өзінің пікірі мен сенімін еркін білдіруге;</w:t>
      </w:r>
    </w:p>
    <w:bookmarkEnd w:id="713"/>
    <w:bookmarkStart w:name="z532" w:id="714"/>
    <w:p>
      <w:pPr>
        <w:spacing w:after="0"/>
        <w:ind w:left="0"/>
        <w:jc w:val="both"/>
      </w:pPr>
      <w:r>
        <w:rPr>
          <w:rFonts w:ascii="Times New Roman"/>
          <w:b w:val="false"/>
          <w:i w:val="false"/>
          <w:color w:val="000000"/>
          <w:sz w:val="28"/>
        </w:rPr>
        <w:t>
      11) өзінің адамдық қадір-қасиетінің құрметтелуіне;</w:t>
      </w:r>
    </w:p>
    <w:bookmarkEnd w:id="714"/>
    <w:bookmarkStart w:name="z533" w:id="715"/>
    <w:p>
      <w:pPr>
        <w:spacing w:after="0"/>
        <w:ind w:left="0"/>
        <w:jc w:val="both"/>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715"/>
    <w:bookmarkStart w:name="z534" w:id="716"/>
    <w:p>
      <w:pPr>
        <w:spacing w:after="0"/>
        <w:ind w:left="0"/>
        <w:jc w:val="both"/>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716"/>
    <w:bookmarkStart w:name="z535" w:id="717"/>
    <w:p>
      <w:pPr>
        <w:spacing w:after="0"/>
        <w:ind w:left="0"/>
        <w:jc w:val="both"/>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717"/>
    <w:bookmarkStart w:name="z536" w:id="718"/>
    <w:p>
      <w:pPr>
        <w:spacing w:after="0"/>
        <w:ind w:left="0"/>
        <w:jc w:val="both"/>
      </w:pPr>
      <w:r>
        <w:rPr>
          <w:rFonts w:ascii="Times New Roman"/>
          <w:b w:val="false"/>
          <w:i w:val="false"/>
          <w:color w:val="000000"/>
          <w:sz w:val="28"/>
        </w:rPr>
        <w:t>
      2) оқудан бос уақытта оқуды жұмыспен ұштастыруға;</w:t>
      </w:r>
    </w:p>
    <w:bookmarkEnd w:id="718"/>
    <w:bookmarkStart w:name="z537" w:id="719"/>
    <w:p>
      <w:pPr>
        <w:spacing w:after="0"/>
        <w:ind w:left="0"/>
        <w:jc w:val="both"/>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719"/>
    <w:bookmarkStart w:name="z538" w:id="720"/>
    <w:p>
      <w:pPr>
        <w:spacing w:after="0"/>
        <w:ind w:left="0"/>
        <w:jc w:val="both"/>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720"/>
    <w:bookmarkStart w:name="z539" w:id="721"/>
    <w:p>
      <w:pPr>
        <w:spacing w:after="0"/>
        <w:ind w:left="0"/>
        <w:jc w:val="both"/>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40" w:id="722"/>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22"/>
    <w:p>
      <w:pPr>
        <w:spacing w:after="0"/>
        <w:ind w:left="0"/>
        <w:jc w:val="both"/>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both"/>
      </w:pPr>
      <w:r>
        <w:rPr>
          <w:rFonts w:ascii="Times New Roman"/>
          <w:b w:val="false"/>
          <w:i w:val="false"/>
          <w:color w:val="000000"/>
          <w:sz w:val="28"/>
        </w:rPr>
        <w:t>
      Көзі көрмейтін мүгедектігі бар адамдардың және құлағы естімейтін мүгедектігі бар адамдардың,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both"/>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both"/>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04.07.2018 </w:t>
      </w:r>
      <w:r>
        <w:rPr>
          <w:rFonts w:ascii="Times New Roman"/>
          <w:b w:val="false"/>
          <w:i w:val="false"/>
          <w:color w:val="ff0000"/>
          <w:sz w:val="28"/>
        </w:rPr>
        <w:t>№ 171-VІ</w:t>
      </w:r>
      <w:r>
        <w:rPr>
          <w:rFonts w:ascii="Times New Roman"/>
          <w:b w:val="false"/>
          <w:i w:val="false"/>
          <w:color w:val="ff0000"/>
          <w:sz w:val="28"/>
        </w:rPr>
        <w:t xml:space="preserve"> (01.09.2023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Start w:name="z543" w:id="723"/>
    <w:p>
      <w:pPr>
        <w:spacing w:after="0"/>
        <w:ind w:left="0"/>
        <w:jc w:val="both"/>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723"/>
    <w:bookmarkStart w:name="z544" w:id="724"/>
    <w:p>
      <w:pPr>
        <w:spacing w:after="0"/>
        <w:ind w:left="0"/>
        <w:jc w:val="both"/>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724"/>
    <w:bookmarkStart w:name="z545" w:id="725"/>
    <w:p>
      <w:pPr>
        <w:spacing w:after="0"/>
        <w:ind w:left="0"/>
        <w:jc w:val="both"/>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725"/>
    <w:bookmarkStart w:name="z546" w:id="726"/>
    <w:p>
      <w:pPr>
        <w:spacing w:after="0"/>
        <w:ind w:left="0"/>
        <w:jc w:val="both"/>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726"/>
    <w:bookmarkStart w:name="z547" w:id="727"/>
    <w:p>
      <w:pPr>
        <w:spacing w:after="0"/>
        <w:ind w:left="0"/>
        <w:jc w:val="both"/>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727"/>
    <w:bookmarkStart w:name="z548" w:id="728"/>
    <w:p>
      <w:pPr>
        <w:spacing w:after="0"/>
        <w:ind w:left="0"/>
        <w:jc w:val="both"/>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728"/>
    <w:bookmarkStart w:name="z901" w:id="729"/>
    <w:p>
      <w:pPr>
        <w:spacing w:after="0"/>
        <w:ind w:left="0"/>
        <w:jc w:val="both"/>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29"/>
    <w:p>
      <w:pPr>
        <w:spacing w:after="0"/>
        <w:ind w:left="0"/>
        <w:jc w:val="both"/>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730"/>
    <w:p>
      <w:pPr>
        <w:spacing w:after="0"/>
        <w:ind w:left="0"/>
        <w:jc w:val="both"/>
      </w:pPr>
      <w:r>
        <w:rPr>
          <w:rFonts w:ascii="Times New Roman"/>
          <w:b w:val="false"/>
          <w:i w:val="false"/>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bookmarkEnd w:id="730"/>
    <w:bookmarkStart w:name="z550" w:id="731"/>
    <w:p>
      <w:pPr>
        <w:spacing w:after="0"/>
        <w:ind w:left="0"/>
        <w:jc w:val="both"/>
      </w:pPr>
      <w:r>
        <w:rPr>
          <w:rFonts w:ascii="Times New Roman"/>
          <w:b w:val="false"/>
          <w:i w:val="false"/>
          <w:color w:val="000000"/>
          <w:sz w:val="28"/>
        </w:rPr>
        <w:t>
      17. Осы Заңның 26-бабы 8-тармағының 3) тармақшасында белгіленген квота шегінде педагогикалық, медициналық, ветеринариялық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bookmarkEnd w:id="731"/>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26-бабы</w:t>
      </w:r>
      <w:r>
        <w:rPr>
          <w:rFonts w:ascii="Times New Roman"/>
          <w:b w:val="false"/>
          <w:i w:val="false"/>
          <w:color w:val="000000"/>
          <w:sz w:val="28"/>
        </w:rPr>
        <w:t xml:space="preserve">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pPr>
        <w:spacing w:after="0"/>
        <w:ind w:left="0"/>
        <w:jc w:val="both"/>
      </w:pPr>
      <w:r>
        <w:rPr>
          <w:rFonts w:ascii="Times New Roman"/>
          <w:b w:val="false"/>
          <w:i w:val="false"/>
          <w:color w:val="000000"/>
          <w:sz w:val="28"/>
        </w:rPr>
        <w:t>
      1) ақылы негіздегі оқудан мемлекеттік білім беру тапсырысы бойынша оқуға ауысқан;</w:t>
      </w:r>
    </w:p>
    <w:p>
      <w:pPr>
        <w:spacing w:after="0"/>
        <w:ind w:left="0"/>
        <w:jc w:val="both"/>
      </w:pPr>
      <w:r>
        <w:rPr>
          <w:rFonts w:ascii="Times New Roman"/>
          <w:b w:val="false"/>
          <w:i w:val="false"/>
          <w:color w:val="000000"/>
          <w:sz w:val="28"/>
        </w:rPr>
        <w:t>
      2) мемлекеттік білім беру тапсырысы бойынша оқудан ақылы негіздегі оқуға ауысқан;</w:t>
      </w:r>
    </w:p>
    <w:p>
      <w:pPr>
        <w:spacing w:after="0"/>
        <w:ind w:left="0"/>
        <w:jc w:val="both"/>
      </w:pPr>
      <w:r>
        <w:rPr>
          <w:rFonts w:ascii="Times New Roman"/>
          <w:b w:val="false"/>
          <w:i w:val="false"/>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Қазақстан Республикасының Үкіметі айқындайтын мерзім шегінде мемлекеттік білім беру тапсырысы бойынша іс жүзінде оқу уақытына мөлшерлес жұмыспен өтейді.</w:t>
      </w:r>
    </w:p>
    <w:bookmarkStart w:name="z902" w:id="732"/>
    <w:p>
      <w:pPr>
        <w:spacing w:after="0"/>
        <w:ind w:left="0"/>
        <w:jc w:val="both"/>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732"/>
    <w:bookmarkStart w:name="z903" w:id="733"/>
    <w:p>
      <w:pPr>
        <w:spacing w:after="0"/>
        <w:ind w:left="0"/>
        <w:jc w:val="both"/>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733"/>
    <w:bookmarkStart w:name="z904" w:id="734"/>
    <w:p>
      <w:pPr>
        <w:spacing w:after="0"/>
        <w:ind w:left="0"/>
        <w:jc w:val="both"/>
      </w:pPr>
      <w:r>
        <w:rPr>
          <w:rFonts w:ascii="Times New Roman"/>
          <w:b w:val="false"/>
          <w:i w:val="false"/>
          <w:color w:val="000000"/>
          <w:sz w:val="28"/>
        </w:rPr>
        <w:t>
      2) ата-анасының біреуі немесе екеуі де мүгедектігі бар адам болып табылатын адамдар, сондай-ақ бос орынды ұсынған елді мекенде тұрақты тұратын, қорғаншылар және қамқоршылар болып табылатын адамдар.</w:t>
      </w:r>
    </w:p>
    <w:bookmarkEnd w:id="734"/>
    <w:bookmarkStart w:name="z905" w:id="735"/>
    <w:p>
      <w:pPr>
        <w:spacing w:after="0"/>
        <w:ind w:left="0"/>
        <w:jc w:val="both"/>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735"/>
    <w:bookmarkStart w:name="z906" w:id="736"/>
    <w:p>
      <w:pPr>
        <w:spacing w:after="0"/>
        <w:ind w:left="0"/>
        <w:jc w:val="both"/>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736"/>
    <w:bookmarkStart w:name="z907" w:id="737"/>
    <w:p>
      <w:pPr>
        <w:spacing w:after="0"/>
        <w:ind w:left="0"/>
        <w:jc w:val="both"/>
      </w:pPr>
      <w:r>
        <w:rPr>
          <w:rFonts w:ascii="Times New Roman"/>
          <w:b w:val="false"/>
          <w:i w:val="false"/>
          <w:color w:val="000000"/>
          <w:sz w:val="28"/>
        </w:rPr>
        <w:t>
      2) бірінші немесе екінші топтағы мүгедектігі бар адамдарға;</w:t>
      </w:r>
    </w:p>
    <w:bookmarkEnd w:id="737"/>
    <w:bookmarkStart w:name="z908" w:id="738"/>
    <w:p>
      <w:pPr>
        <w:spacing w:after="0"/>
        <w:ind w:left="0"/>
        <w:jc w:val="both"/>
      </w:pPr>
      <w:r>
        <w:rPr>
          <w:rFonts w:ascii="Times New Roman"/>
          <w:b w:val="false"/>
          <w:i w:val="false"/>
          <w:color w:val="000000"/>
          <w:sz w:val="28"/>
        </w:rPr>
        <w:t>
      3) одан әрі оқу үшін мемлекеттік білім беру тапсырысы негізінде резидентураға, магистратураға, докторантураға түскен адамдарға;</w:t>
      </w:r>
    </w:p>
    <w:bookmarkEnd w:id="738"/>
    <w:bookmarkStart w:name="z909" w:id="739"/>
    <w:p>
      <w:pPr>
        <w:spacing w:after="0"/>
        <w:ind w:left="0"/>
        <w:jc w:val="both"/>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39"/>
    <w:bookmarkStart w:name="z910" w:id="740"/>
    <w:p>
      <w:pPr>
        <w:spacing w:after="0"/>
        <w:ind w:left="0"/>
        <w:jc w:val="both"/>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40"/>
    <w:bookmarkStart w:name="z911" w:id="741"/>
    <w:p>
      <w:pPr>
        <w:spacing w:after="0"/>
        <w:ind w:left="0"/>
        <w:jc w:val="both"/>
      </w:pPr>
      <w:r>
        <w:rPr>
          <w:rFonts w:ascii="Times New Roman"/>
          <w:b w:val="false"/>
          <w:i w:val="false"/>
          <w:color w:val="000000"/>
          <w:sz w:val="28"/>
        </w:rPr>
        <w:t>
      1) жұмысты өтеу жөніндегі міндеттің орындалуына байланысты;</w:t>
      </w:r>
    </w:p>
    <w:bookmarkEnd w:id="741"/>
    <w:bookmarkStart w:name="z912" w:id="742"/>
    <w:p>
      <w:pPr>
        <w:spacing w:after="0"/>
        <w:ind w:left="0"/>
        <w:jc w:val="both"/>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42"/>
    <w:bookmarkStart w:name="z913" w:id="743"/>
    <w:p>
      <w:pPr>
        <w:spacing w:after="0"/>
        <w:ind w:left="0"/>
        <w:jc w:val="both"/>
      </w:pPr>
      <w:r>
        <w:rPr>
          <w:rFonts w:ascii="Times New Roman"/>
          <w:b w:val="false"/>
          <w:i w:val="false"/>
          <w:color w:val="000000"/>
          <w:sz w:val="28"/>
        </w:rPr>
        <w:t>
      3) жұмысты өтеу мерзімі ішінде бірінші немесе екінші топтағы мүгедектік белгіленген жағдайда;</w:t>
      </w:r>
    </w:p>
    <w:bookmarkEnd w:id="743"/>
    <w:bookmarkStart w:name="z914" w:id="744"/>
    <w:p>
      <w:pPr>
        <w:spacing w:after="0"/>
        <w:ind w:left="0"/>
        <w:jc w:val="both"/>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44"/>
    <w:bookmarkStart w:name="z915" w:id="745"/>
    <w:p>
      <w:pPr>
        <w:spacing w:after="0"/>
        <w:ind w:left="0"/>
        <w:jc w:val="both"/>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45"/>
    <w:p>
      <w:pPr>
        <w:spacing w:after="0"/>
        <w:ind w:left="0"/>
        <w:jc w:val="both"/>
      </w:pPr>
      <w:r>
        <w:rPr>
          <w:rFonts w:ascii="Times New Roman"/>
          <w:b w:val="false"/>
          <w:i w:val="false"/>
          <w:color w:val="000000"/>
          <w:sz w:val="28"/>
        </w:rPr>
        <w:t>
      Бюджет қаражаты есебінен шеккен шығыстарды өтеу іс жүзінде жұмыспен өтелген кезеңге мөлшерлес жүзеге асырылады.</w:t>
      </w:r>
    </w:p>
    <w:bookmarkStart w:name="z463" w:id="746"/>
    <w:p>
      <w:pPr>
        <w:spacing w:after="0"/>
        <w:ind w:left="0"/>
        <w:jc w:val="both"/>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46"/>
    <w:bookmarkStart w:name="z551" w:id="747"/>
    <w:p>
      <w:pPr>
        <w:spacing w:after="0"/>
        <w:ind w:left="0"/>
        <w:jc w:val="both"/>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Білім алушылардың, тәрбиеленушілердің денсаулығын сақтау</w:t>
      </w:r>
    </w:p>
    <w:bookmarkStart w:name="z552" w:id="748"/>
    <w:p>
      <w:pPr>
        <w:spacing w:after="0"/>
        <w:ind w:left="0"/>
        <w:jc w:val="both"/>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48"/>
    <w:bookmarkStart w:name="z553" w:id="749"/>
    <w:p>
      <w:pPr>
        <w:spacing w:after="0"/>
        <w:ind w:left="0"/>
        <w:jc w:val="both"/>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49"/>
    <w:bookmarkStart w:name="z554" w:id="750"/>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50"/>
    <w:p>
      <w:pPr>
        <w:spacing w:after="0"/>
        <w:ind w:left="0"/>
        <w:jc w:val="both"/>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bookmarkStart w:name="z1165" w:id="751"/>
    <w:p>
      <w:pPr>
        <w:spacing w:after="0"/>
        <w:ind w:left="0"/>
        <w:jc w:val="both"/>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End w:id="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56" w:id="752"/>
    <w:p>
      <w:pPr>
        <w:spacing w:after="0"/>
        <w:ind w:left="0"/>
        <w:jc w:val="both"/>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52"/>
    <w:p>
      <w:pPr>
        <w:spacing w:after="0"/>
        <w:ind w:left="0"/>
        <w:jc w:val="both"/>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53"/>
    <w:p>
      <w:pPr>
        <w:spacing w:after="0"/>
        <w:ind w:left="0"/>
        <w:jc w:val="both"/>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bookmarkStart w:name="z1118" w:id="754"/>
    <w:p>
      <w:pPr>
        <w:spacing w:after="0"/>
        <w:ind w:left="0"/>
        <w:jc w:val="both"/>
      </w:pPr>
      <w:r>
        <w:rPr>
          <w:rFonts w:ascii="Times New Roman"/>
          <w:b w:val="false"/>
          <w:i w:val="false"/>
          <w:color w:val="000000"/>
          <w:sz w:val="28"/>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bookmarkEnd w:id="754"/>
    <w:bookmarkStart w:name="z1119" w:id="755"/>
    <w:p>
      <w:pPr>
        <w:spacing w:after="0"/>
        <w:ind w:left="0"/>
        <w:jc w:val="both"/>
      </w:pPr>
      <w:r>
        <w:rPr>
          <w:rFonts w:ascii="Times New Roman"/>
          <w:b w:val="false"/>
          <w:i w:val="false"/>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bookmarkEnd w:id="755"/>
    <w:bookmarkStart w:name="z1120" w:id="756"/>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bookmarkEnd w:id="756"/>
    <w:bookmarkStart w:name="z1121" w:id="757"/>
    <w:p>
      <w:pPr>
        <w:spacing w:after="0"/>
        <w:ind w:left="0"/>
        <w:jc w:val="both"/>
      </w:pPr>
      <w:r>
        <w:rPr>
          <w:rFonts w:ascii="Times New Roman"/>
          <w:b w:val="false"/>
          <w:i w:val="false"/>
          <w:color w:val="000000"/>
          <w:sz w:val="28"/>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bookmarkEnd w:id="757"/>
    <w:bookmarkStart w:name="z1122" w:id="758"/>
    <w:p>
      <w:pPr>
        <w:spacing w:after="0"/>
        <w:ind w:left="0"/>
        <w:jc w:val="both"/>
      </w:pPr>
      <w:r>
        <w:rPr>
          <w:rFonts w:ascii="Times New Roman"/>
          <w:b w:val="false"/>
          <w:i w:val="false"/>
          <w:color w:val="000000"/>
          <w:sz w:val="28"/>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bookmarkEnd w:id="758"/>
    <w:bookmarkStart w:name="z1123" w:id="759"/>
    <w:p>
      <w:pPr>
        <w:spacing w:after="0"/>
        <w:ind w:left="0"/>
        <w:jc w:val="both"/>
      </w:pPr>
      <w:r>
        <w:rPr>
          <w:rFonts w:ascii="Times New Roman"/>
          <w:b w:val="false"/>
          <w:i w:val="false"/>
          <w:color w:val="000000"/>
          <w:sz w:val="28"/>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bookmarkEnd w:id="759"/>
    <w:bookmarkStart w:name="z1124" w:id="760"/>
    <w:p>
      <w:pPr>
        <w:spacing w:after="0"/>
        <w:ind w:left="0"/>
        <w:jc w:val="both"/>
      </w:pPr>
      <w:r>
        <w:rPr>
          <w:rFonts w:ascii="Times New Roman"/>
          <w:b w:val="false"/>
          <w:i w:val="false"/>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bookmarkEnd w:id="760"/>
    <w:bookmarkStart w:name="z1125" w:id="761"/>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bookmarkEnd w:id="761"/>
    <w:bookmarkStart w:name="z1126" w:id="762"/>
    <w:p>
      <w:pPr>
        <w:spacing w:after="0"/>
        <w:ind w:left="0"/>
        <w:jc w:val="both"/>
      </w:pPr>
      <w:r>
        <w:rPr>
          <w:rFonts w:ascii="Times New Roman"/>
          <w:b w:val="false"/>
          <w:i w:val="false"/>
          <w:color w:val="000000"/>
          <w:sz w:val="28"/>
        </w:rPr>
        <w:t>
      1) тамақтандыруды ұйымдастыру қағидаларына сәйкес сатып алынатын көрсетілетін қызметтерді лоттарға бөлу тәртібін сақтауға;</w:t>
      </w:r>
    </w:p>
    <w:bookmarkEnd w:id="762"/>
    <w:bookmarkStart w:name="z1127" w:id="763"/>
    <w:p>
      <w:pPr>
        <w:spacing w:after="0"/>
        <w:ind w:left="0"/>
        <w:jc w:val="both"/>
      </w:pPr>
      <w:r>
        <w:rPr>
          <w:rFonts w:ascii="Times New Roman"/>
          <w:b w:val="false"/>
          <w:i w:val="false"/>
          <w:color w:val="000000"/>
          <w:sz w:val="28"/>
        </w:rPr>
        <w:t>
      2) мынадай:</w:t>
      </w:r>
    </w:p>
    <w:bookmarkEnd w:id="763"/>
    <w:p>
      <w:pPr>
        <w:spacing w:after="0"/>
        <w:ind w:left="0"/>
        <w:jc w:val="both"/>
      </w:pPr>
      <w:r>
        <w:rPr>
          <w:rFonts w:ascii="Times New Roman"/>
          <w:b w:val="false"/>
          <w:i w:val="false"/>
          <w:color w:val="000000"/>
          <w:sz w:val="28"/>
        </w:rPr>
        <w:t>
      әлеуетті өнім беруші конкурс жеңімпазы деп танылған жағдайда оның шарт жасасудан жалтару;</w:t>
      </w:r>
    </w:p>
    <w:p>
      <w:pPr>
        <w:spacing w:after="0"/>
        <w:ind w:left="0"/>
        <w:jc w:val="both"/>
      </w:pPr>
      <w:r>
        <w:rPr>
          <w:rFonts w:ascii="Times New Roman"/>
          <w:b w:val="false"/>
          <w:i w:val="false"/>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pPr>
        <w:spacing w:after="0"/>
        <w:ind w:left="0"/>
        <w:jc w:val="both"/>
      </w:pPr>
      <w:r>
        <w:rPr>
          <w:rFonts w:ascii="Times New Roman"/>
          <w:b w:val="false"/>
          <w:i w:val="false"/>
          <w:color w:val="000000"/>
          <w:sz w:val="28"/>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bookmarkStart w:name="z1128" w:id="764"/>
    <w:p>
      <w:pPr>
        <w:spacing w:after="0"/>
        <w:ind w:left="0"/>
        <w:jc w:val="both"/>
      </w:pPr>
      <w:r>
        <w:rPr>
          <w:rFonts w:ascii="Times New Roman"/>
          <w:b w:val="false"/>
          <w:i w:val="false"/>
          <w:color w:val="000000"/>
          <w:sz w:val="28"/>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bookmarkEnd w:id="764"/>
    <w:bookmarkStart w:name="z1129" w:id="765"/>
    <w:p>
      <w:pPr>
        <w:spacing w:after="0"/>
        <w:ind w:left="0"/>
        <w:jc w:val="both"/>
      </w:pPr>
      <w:r>
        <w:rPr>
          <w:rFonts w:ascii="Times New Roman"/>
          <w:b w:val="false"/>
          <w:i w:val="false"/>
          <w:color w:val="000000"/>
          <w:sz w:val="28"/>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bookmarkEnd w:id="765"/>
    <w:bookmarkStart w:name="z1130" w:id="766"/>
    <w:p>
      <w:pPr>
        <w:spacing w:after="0"/>
        <w:ind w:left="0"/>
        <w:jc w:val="both"/>
      </w:pPr>
      <w:r>
        <w:rPr>
          <w:rFonts w:ascii="Times New Roman"/>
          <w:b w:val="false"/>
          <w:i w:val="false"/>
          <w:color w:val="000000"/>
          <w:sz w:val="28"/>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bookmarkEnd w:id="766"/>
    <w:bookmarkStart w:name="z1131" w:id="767"/>
    <w:p>
      <w:pPr>
        <w:spacing w:after="0"/>
        <w:ind w:left="0"/>
        <w:jc w:val="both"/>
      </w:pPr>
      <w:r>
        <w:rPr>
          <w:rFonts w:ascii="Times New Roman"/>
          <w:b w:val="false"/>
          <w:i w:val="false"/>
          <w:color w:val="000000"/>
          <w:sz w:val="28"/>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48-1-баппен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Ата-аналардың және өзге де заңды өкілдердің құқықтары мен міндеттері</w:t>
      </w:r>
    </w:p>
    <w:bookmarkStart w:name="z558" w:id="768"/>
    <w:p>
      <w:pPr>
        <w:spacing w:after="0"/>
        <w:ind w:left="0"/>
        <w:jc w:val="both"/>
      </w:pPr>
      <w:r>
        <w:rPr>
          <w:rFonts w:ascii="Times New Roman"/>
          <w:b w:val="false"/>
          <w:i w:val="false"/>
          <w:color w:val="000000"/>
          <w:sz w:val="28"/>
        </w:rPr>
        <w:t>
      1. Кәмелетке толмаған балалардың ата-аналары мен өзге де заңды өкілдерінің:</w:t>
      </w:r>
    </w:p>
    <w:bookmarkEnd w:id="768"/>
    <w:bookmarkStart w:name="z559" w:id="769"/>
    <w:p>
      <w:pPr>
        <w:spacing w:after="0"/>
        <w:ind w:left="0"/>
        <w:jc w:val="both"/>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69"/>
    <w:bookmarkStart w:name="z560" w:id="770"/>
    <w:p>
      <w:pPr>
        <w:spacing w:after="0"/>
        <w:ind w:left="0"/>
        <w:jc w:val="both"/>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70"/>
    <w:bookmarkStart w:name="z561" w:id="771"/>
    <w:p>
      <w:pPr>
        <w:spacing w:after="0"/>
        <w:ind w:left="0"/>
        <w:jc w:val="both"/>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71"/>
    <w:bookmarkStart w:name="z562" w:id="772"/>
    <w:p>
      <w:pPr>
        <w:spacing w:after="0"/>
        <w:ind w:left="0"/>
        <w:jc w:val="both"/>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72"/>
    <w:bookmarkStart w:name="z563" w:id="773"/>
    <w:p>
      <w:pPr>
        <w:spacing w:after="0"/>
        <w:ind w:left="0"/>
        <w:jc w:val="both"/>
      </w:pPr>
      <w:r>
        <w:rPr>
          <w:rFonts w:ascii="Times New Roman"/>
          <w:b w:val="false"/>
          <w:i w:val="false"/>
          <w:color w:val="000000"/>
          <w:sz w:val="28"/>
        </w:rPr>
        <w:t>
      5) балаларының шарттық негізде қосымша қызмет көрсетулер алуына құқығы бар.</w:t>
      </w:r>
    </w:p>
    <w:bookmarkEnd w:id="773"/>
    <w:bookmarkStart w:name="z564" w:id="774"/>
    <w:p>
      <w:pPr>
        <w:spacing w:after="0"/>
        <w:ind w:left="0"/>
        <w:jc w:val="both"/>
      </w:pPr>
      <w:r>
        <w:rPr>
          <w:rFonts w:ascii="Times New Roman"/>
          <w:b w:val="false"/>
          <w:i w:val="false"/>
          <w:color w:val="000000"/>
          <w:sz w:val="28"/>
        </w:rPr>
        <w:t>
      2. Ата-аналар мен өзге де заңды өкілдер:</w:t>
      </w:r>
    </w:p>
    <w:bookmarkEnd w:id="774"/>
    <w:bookmarkStart w:name="z565" w:id="775"/>
    <w:p>
      <w:pPr>
        <w:spacing w:after="0"/>
        <w:ind w:left="0"/>
        <w:jc w:val="both"/>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75"/>
    <w:bookmarkStart w:name="z566" w:id="776"/>
    <w:p>
      <w:pPr>
        <w:spacing w:after="0"/>
        <w:ind w:left="0"/>
        <w:jc w:val="both"/>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776"/>
    <w:bookmarkStart w:name="z567" w:id="777"/>
    <w:p>
      <w:pPr>
        <w:spacing w:after="0"/>
        <w:ind w:left="0"/>
        <w:jc w:val="both"/>
      </w:pPr>
      <w:r>
        <w:rPr>
          <w:rFonts w:ascii="Times New Roman"/>
          <w:b w:val="false"/>
          <w:i w:val="false"/>
          <w:color w:val="000000"/>
          <w:sz w:val="28"/>
        </w:rPr>
        <w:t>
      3) білім беру ұйымының жарғысында айқындалған қағидаларды орындауға;</w:t>
      </w:r>
    </w:p>
    <w:bookmarkEnd w:id="777"/>
    <w:bookmarkStart w:name="z568" w:id="778"/>
    <w:p>
      <w:pPr>
        <w:spacing w:after="0"/>
        <w:ind w:left="0"/>
        <w:jc w:val="both"/>
      </w:pPr>
      <w:r>
        <w:rPr>
          <w:rFonts w:ascii="Times New Roman"/>
          <w:b w:val="false"/>
          <w:i w:val="false"/>
          <w:color w:val="000000"/>
          <w:sz w:val="28"/>
        </w:rPr>
        <w:t>
      4) балалардың оқу орнындағы сабаққа баруын қамтамасыз етуге;</w:t>
      </w:r>
    </w:p>
    <w:bookmarkEnd w:id="778"/>
    <w:bookmarkStart w:name="z464" w:id="779"/>
    <w:p>
      <w:pPr>
        <w:spacing w:after="0"/>
        <w:ind w:left="0"/>
        <w:jc w:val="both"/>
      </w:pPr>
      <w:r>
        <w:rPr>
          <w:rFonts w:ascii="Times New Roman"/>
          <w:b w:val="false"/>
          <w:i w:val="false"/>
          <w:color w:val="000000"/>
          <w:sz w:val="28"/>
        </w:rPr>
        <w:t>
      5) білім беру ұйымы жұмыскерлерінің ар-намысы мен қадір-қасиетін құрметтеуге;</w:t>
      </w:r>
    </w:p>
    <w:bookmarkEnd w:id="779"/>
    <w:bookmarkStart w:name="z872" w:id="780"/>
    <w:p>
      <w:pPr>
        <w:spacing w:after="0"/>
        <w:ind w:left="0"/>
        <w:jc w:val="both"/>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780"/>
    <w:bookmarkStart w:name="z873" w:id="781"/>
    <w:p>
      <w:pPr>
        <w:spacing w:after="0"/>
        <w:ind w:left="0"/>
        <w:jc w:val="both"/>
      </w:pPr>
      <w:r>
        <w:rPr>
          <w:rFonts w:ascii="Times New Roman"/>
          <w:b w:val="false"/>
          <w:i w:val="false"/>
          <w:color w:val="000000"/>
          <w:sz w:val="28"/>
        </w:rPr>
        <w:t>
      7) білім беру ұйымында белгіленген киім формасын сақтауға міндетті.</w:t>
      </w:r>
    </w:p>
    <w:bookmarkEnd w:id="781"/>
    <w:bookmarkStart w:name="z1132" w:id="782"/>
    <w:p>
      <w:pPr>
        <w:spacing w:after="0"/>
        <w:ind w:left="0"/>
        <w:jc w:val="both"/>
      </w:pPr>
      <w:r>
        <w:rPr>
          <w:rFonts w:ascii="Times New Roman"/>
          <w:b w:val="false"/>
          <w:i w:val="false"/>
          <w:color w:val="000000"/>
          <w:sz w:val="28"/>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783"/>
    <w:p>
      <w:pPr>
        <w:spacing w:after="0"/>
        <w:ind w:left="0"/>
        <w:jc w:val="left"/>
      </w:pPr>
      <w:r>
        <w:rPr>
          <w:rFonts w:ascii="Times New Roman"/>
          <w:b/>
          <w:i w:val="false"/>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83"/>
    <w:p>
      <w:pPr>
        <w:spacing w:after="0"/>
        <w:ind w:left="0"/>
        <w:jc w:val="both"/>
      </w:pPr>
      <w:r>
        <w:rPr>
          <w:rFonts w:ascii="Times New Roman"/>
          <w:b w:val="false"/>
          <w:i w:val="false"/>
          <w:color w:val="ff0000"/>
          <w:sz w:val="28"/>
        </w:rPr>
        <w:t xml:space="preserve">
      Ескерту. 7-тараудың тақырыбы жаңа редакцияда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bookmarkStart w:name="z1166" w:id="784"/>
    <w:p>
      <w:pPr>
        <w:spacing w:after="0"/>
        <w:ind w:left="0"/>
        <w:jc w:val="both"/>
      </w:pPr>
      <w:r>
        <w:rPr>
          <w:rFonts w:ascii="Times New Roman"/>
          <w:b w:val="false"/>
          <w:i w:val="false"/>
          <w:color w:val="000000"/>
          <w:sz w:val="28"/>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bookmarkEnd w:id="784"/>
    <w:bookmarkStart w:name="z1167" w:id="785"/>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bookmarkEnd w:id="785"/>
    <w:bookmarkStart w:name="z1168" w:id="786"/>
    <w:p>
      <w:pPr>
        <w:spacing w:after="0"/>
        <w:ind w:left="0"/>
        <w:jc w:val="both"/>
      </w:pPr>
      <w:r>
        <w:rPr>
          <w:rFonts w:ascii="Times New Roman"/>
          <w:b w:val="false"/>
          <w:i w:val="false"/>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bookmarkEnd w:id="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pPr>
        <w:spacing w:after="0"/>
        <w:ind w:left="0"/>
        <w:jc w:val="both"/>
      </w:pPr>
      <w:r>
        <w:rPr>
          <w:rFonts w:ascii="Times New Roman"/>
          <w:b w:val="false"/>
          <w:i w:val="false"/>
          <w:color w:val="ff0000"/>
          <w:sz w:val="28"/>
        </w:rPr>
        <w:t xml:space="preserve">
      Ескерту. 51-баптың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71" w:id="787"/>
    <w:p>
      <w:pPr>
        <w:spacing w:after="0"/>
        <w:ind w:left="0"/>
        <w:jc w:val="both"/>
      </w:pPr>
      <w:r>
        <w:rPr>
          <w:rFonts w:ascii="Times New Roman"/>
          <w:b w:val="false"/>
          <w:i w:val="false"/>
          <w:color w:val="000000"/>
          <w:sz w:val="28"/>
        </w:rPr>
        <w:t>
      1. Жоғары және (немесе) жоғары оқу орнынан кейінгі білім беру ұйымы педагогінің кәсіптік қызметіне:</w:t>
      </w:r>
    </w:p>
    <w:bookmarkEnd w:id="787"/>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pPr>
        <w:spacing w:after="0"/>
        <w:ind w:left="0"/>
        <w:jc w:val="both"/>
      </w:pPr>
      <w:r>
        <w:rPr>
          <w:rFonts w:ascii="Times New Roman"/>
          <w:b w:val="false"/>
          <w:i w:val="false"/>
          <w:color w:val="000000"/>
          <w:sz w:val="28"/>
        </w:rPr>
        <w:t>
      4)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w:t>
      </w:r>
    </w:p>
    <w:p>
      <w:pPr>
        <w:spacing w:after="0"/>
        <w:ind w:left="0"/>
        <w:jc w:val="both"/>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both"/>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3) дара педагогтік қызметке;</w:t>
      </w:r>
    </w:p>
    <w:p>
      <w:pPr>
        <w:spacing w:after="0"/>
        <w:ind w:left="0"/>
        <w:jc w:val="both"/>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both"/>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both"/>
      </w:pPr>
      <w:r>
        <w:rPr>
          <w:rFonts w:ascii="Times New Roman"/>
          <w:b w:val="false"/>
          <w:i w:val="false"/>
          <w:color w:val="000000"/>
          <w:sz w:val="28"/>
        </w:rPr>
        <w:t>
      9) өзінің кәсіптік ар-намысы мен қадір-қасиетінің қорғалуына;</w:t>
      </w:r>
    </w:p>
    <w:p>
      <w:pPr>
        <w:spacing w:after="0"/>
        <w:ind w:left="0"/>
        <w:jc w:val="both"/>
      </w:pPr>
      <w:r>
        <w:rPr>
          <w:rFonts w:ascii="Times New Roman"/>
          <w:b w:val="false"/>
          <w:i w:val="false"/>
          <w:color w:val="000000"/>
          <w:sz w:val="28"/>
        </w:rPr>
        <w:t>
      10) әскери қызметке шақырылу мерзімінің кейінге қалдырылуына;</w:t>
      </w:r>
    </w:p>
    <w:p>
      <w:pPr>
        <w:spacing w:after="0"/>
        <w:ind w:left="0"/>
        <w:jc w:val="both"/>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both"/>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both"/>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ұйымында кәсіптік қызметін жүзеге асыратын педагог:</w:t>
      </w:r>
    </w:p>
    <w:p>
      <w:pPr>
        <w:spacing w:after="0"/>
        <w:ind w:left="0"/>
        <w:jc w:val="both"/>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both"/>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both"/>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both"/>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both"/>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педагогтік әдеп қағидаларын сақтауға;</w:t>
      </w:r>
    </w:p>
    <w:p>
      <w:pPr>
        <w:spacing w:after="0"/>
        <w:ind w:left="0"/>
        <w:jc w:val="both"/>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both"/>
      </w:pPr>
      <w:r>
        <w:rPr>
          <w:rFonts w:ascii="Times New Roman"/>
          <w:b w:val="false"/>
          <w:i w:val="false"/>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pPr>
        <w:spacing w:after="0"/>
        <w:ind w:left="0"/>
        <w:jc w:val="both"/>
      </w:pPr>
      <w:r>
        <w:rPr>
          <w:rFonts w:ascii="Times New Roman"/>
          <w:b w:val="false"/>
          <w:i w:val="false"/>
          <w:color w:val="ff0000"/>
          <w:sz w:val="28"/>
        </w:rPr>
        <w:t xml:space="preserve">
      Ескерту. 52-баптың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96" w:id="788"/>
    <w:p>
      <w:pPr>
        <w:spacing w:after="0"/>
        <w:ind w:left="0"/>
        <w:jc w:val="both"/>
      </w:pPr>
      <w:r>
        <w:rPr>
          <w:rFonts w:ascii="Times New Roman"/>
          <w:b w:val="false"/>
          <w:i w:val="false"/>
          <w:color w:val="000000"/>
          <w:sz w:val="28"/>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88"/>
    <w:p>
      <w:pPr>
        <w:spacing w:after="0"/>
        <w:ind w:left="0"/>
        <w:jc w:val="both"/>
      </w:pPr>
      <w:r>
        <w:rPr>
          <w:rFonts w:ascii="Times New Roman"/>
          <w:b w:val="false"/>
          <w:i w:val="false"/>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8" w:id="789"/>
    <w:p>
      <w:pPr>
        <w:spacing w:after="0"/>
        <w:ind w:left="0"/>
        <w:jc w:val="both"/>
      </w:pPr>
      <w:r>
        <w:rPr>
          <w:rFonts w:ascii="Times New Roman"/>
          <w:b w:val="false"/>
          <w:i w:val="false"/>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00" w:id="790"/>
    <w:p>
      <w:pPr>
        <w:spacing w:after="0"/>
        <w:ind w:left="0"/>
        <w:jc w:val="both"/>
      </w:pPr>
      <w:r>
        <w:rPr>
          <w:rFonts w:ascii="Times New Roman"/>
          <w:b w:val="false"/>
          <w:i w:val="false"/>
          <w:color w:val="000000"/>
          <w:sz w:val="28"/>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790"/>
    <w:bookmarkStart w:name="z601" w:id="791"/>
    <w:p>
      <w:pPr>
        <w:spacing w:after="0"/>
        <w:ind w:left="0"/>
        <w:jc w:val="both"/>
      </w:pPr>
      <w:r>
        <w:rPr>
          <w:rFonts w:ascii="Times New Roman"/>
          <w:b w:val="false"/>
          <w:i w:val="false"/>
          <w:color w:val="000000"/>
          <w:sz w:val="28"/>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End w:id="791"/>
    <w:p>
      <w:pPr>
        <w:spacing w:after="0"/>
        <w:ind w:left="0"/>
        <w:jc w:val="both"/>
      </w:pPr>
      <w:r>
        <w:rPr>
          <w:rFonts w:ascii="Times New Roman"/>
          <w:b w:val="false"/>
          <w:i w:val="false"/>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602" w:id="792"/>
    <w:p>
      <w:pPr>
        <w:spacing w:after="0"/>
        <w:ind w:left="0"/>
        <w:jc w:val="both"/>
      </w:pPr>
      <w:r>
        <w:rPr>
          <w:rFonts w:ascii="Times New Roman"/>
          <w:b w:val="false"/>
          <w:i w:val="false"/>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92"/>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bookmarkStart w:name="z606" w:id="793"/>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Әлеуметтік кепілдіктер</w:t>
      </w:r>
    </w:p>
    <w:bookmarkStart w:name="z610" w:id="794"/>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ұйымдарында кәсіптік қызметін жүзеге асыратын педагогтер мынадай:</w:t>
      </w:r>
    </w:p>
    <w:bookmarkEnd w:id="794"/>
    <w:bookmarkStart w:name="z611" w:id="795"/>
    <w:p>
      <w:pPr>
        <w:spacing w:after="0"/>
        <w:ind w:left="0"/>
        <w:jc w:val="both"/>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795"/>
    <w:bookmarkStart w:name="z612" w:id="796"/>
    <w:p>
      <w:pPr>
        <w:spacing w:after="0"/>
        <w:ind w:left="0"/>
        <w:jc w:val="both"/>
      </w:pPr>
      <w:r>
        <w:rPr>
          <w:rFonts w:ascii="Times New Roman"/>
          <w:b w:val="false"/>
          <w:i w:val="false"/>
          <w:color w:val="000000"/>
          <w:sz w:val="28"/>
        </w:rPr>
        <w:t>
      2) ұзақтығы күнтізбелік 56 күн жыл сайынғы ақы төленетін еңбек демалысын алудың әлеуметтік кепілдіктерін иеленеді.</w:t>
      </w:r>
    </w:p>
    <w:bookmarkEnd w:id="796"/>
    <w:bookmarkStart w:name="z613" w:id="797"/>
    <w:p>
      <w:pPr>
        <w:spacing w:after="0"/>
        <w:ind w:left="0"/>
        <w:jc w:val="both"/>
      </w:pPr>
      <w:r>
        <w:rPr>
          <w:rFonts w:ascii="Times New Roman"/>
          <w:b w:val="false"/>
          <w:i w:val="false"/>
          <w:color w:val="000000"/>
          <w:sz w:val="28"/>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797"/>
    <w:p>
      <w:pPr>
        <w:spacing w:after="0"/>
        <w:ind w:left="0"/>
        <w:jc w:val="both"/>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798"/>
    <w:p>
      <w:pPr>
        <w:spacing w:after="0"/>
        <w:ind w:left="0"/>
        <w:jc w:val="both"/>
      </w:pPr>
      <w:r>
        <w:rPr>
          <w:rFonts w:ascii="Times New Roman"/>
          <w:b w:val="false"/>
          <w:i w:val="false"/>
          <w:color w:val="000000"/>
          <w:sz w:val="28"/>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bookmarkEnd w:id="798"/>
    <w:bookmarkStart w:name="z735" w:id="799"/>
    <w:p>
      <w:pPr>
        <w:spacing w:after="0"/>
        <w:ind w:left="0"/>
        <w:jc w:val="both"/>
      </w:pPr>
      <w:r>
        <w:rPr>
          <w:rFonts w:ascii="Times New Roman"/>
          <w:b w:val="false"/>
          <w:i w:val="false"/>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bookmarkEnd w:id="799"/>
    <w:bookmarkStart w:name="z617" w:id="800"/>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bookmarkEnd w:id="800"/>
    <w:bookmarkStart w:name="z618" w:id="801"/>
    <w:p>
      <w:pPr>
        <w:spacing w:after="0"/>
        <w:ind w:left="0"/>
        <w:jc w:val="both"/>
      </w:pPr>
      <w:r>
        <w:rPr>
          <w:rFonts w:ascii="Times New Roman"/>
          <w:b w:val="false"/>
          <w:i w:val="false"/>
          <w:color w:val="000000"/>
          <w:sz w:val="28"/>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801"/>
    <w:bookmarkStart w:name="z619" w:id="802"/>
    <w:p>
      <w:pPr>
        <w:spacing w:after="0"/>
        <w:ind w:left="0"/>
        <w:jc w:val="both"/>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803"/>
    <w:p>
      <w:pPr>
        <w:spacing w:after="0"/>
        <w:ind w:left="0"/>
        <w:jc w:val="left"/>
      </w:pPr>
      <w:r>
        <w:rPr>
          <w:rFonts w:ascii="Times New Roman"/>
          <w:b/>
          <w:i w:val="false"/>
          <w:color w:val="000000"/>
        </w:rPr>
        <w:t xml:space="preserve"> 8-тарау. БІЛІМ БЕРУ САЛАСЫНДАҒЫ МЕМЛЕКЕТТІК РЕТТЕУ</w:t>
      </w:r>
    </w:p>
    <w:bookmarkEnd w:id="803"/>
    <w:p>
      <w:pPr>
        <w:spacing w:after="0"/>
        <w:ind w:left="0"/>
        <w:jc w:val="both"/>
      </w:pPr>
      <w:r>
        <w:rPr>
          <w:rFonts w:ascii="Times New Roman"/>
          <w:b/>
          <w:i w:val="false"/>
          <w:color w:val="000000"/>
          <w:sz w:val="28"/>
        </w:rPr>
        <w:t>54-бап. Білім беру саласындағы мемлекеттік реттеудің мақсаты мен нысандары</w:t>
      </w:r>
    </w:p>
    <w:bookmarkStart w:name="z621" w:id="804"/>
    <w:p>
      <w:pPr>
        <w:spacing w:after="0"/>
        <w:ind w:left="0"/>
        <w:jc w:val="both"/>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804"/>
    <w:bookmarkStart w:name="z622" w:id="805"/>
    <w:p>
      <w:pPr>
        <w:spacing w:after="0"/>
        <w:ind w:left="0"/>
        <w:jc w:val="both"/>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805"/>
    <w:p>
      <w:pPr>
        <w:spacing w:after="0"/>
        <w:ind w:left="0"/>
        <w:jc w:val="both"/>
      </w:pPr>
      <w:r>
        <w:rPr>
          <w:rFonts w:ascii="Times New Roman"/>
          <w:b/>
          <w:i w:val="false"/>
          <w:color w:val="000000"/>
          <w:sz w:val="28"/>
        </w:rPr>
        <w:t>55-бап. Білім беру сапасын басқару</w:t>
      </w:r>
    </w:p>
    <w:bookmarkStart w:name="z623" w:id="806"/>
    <w:p>
      <w:pPr>
        <w:spacing w:after="0"/>
        <w:ind w:left="0"/>
        <w:jc w:val="both"/>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806"/>
    <w:bookmarkStart w:name="z624" w:id="807"/>
    <w:p>
      <w:pPr>
        <w:spacing w:after="0"/>
        <w:ind w:left="0"/>
        <w:jc w:val="both"/>
      </w:pPr>
      <w:r>
        <w:rPr>
          <w:rFonts w:ascii="Times New Roman"/>
          <w:b w:val="false"/>
          <w:i w:val="false"/>
          <w:color w:val="000000"/>
          <w:sz w:val="28"/>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807"/>
    <w:bookmarkStart w:name="z625" w:id="808"/>
    <w:p>
      <w:pPr>
        <w:spacing w:after="0"/>
        <w:ind w:left="0"/>
        <w:jc w:val="both"/>
      </w:pPr>
      <w:r>
        <w:rPr>
          <w:rFonts w:ascii="Times New Roman"/>
          <w:b w:val="false"/>
          <w:i w:val="false"/>
          <w:color w:val="000000"/>
          <w:sz w:val="28"/>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bookmarkEnd w:id="808"/>
    <w:bookmarkStart w:name="z919" w:id="809"/>
    <w:p>
      <w:pPr>
        <w:spacing w:after="0"/>
        <w:ind w:left="0"/>
        <w:jc w:val="both"/>
      </w:pPr>
      <w:r>
        <w:rPr>
          <w:rFonts w:ascii="Times New Roman"/>
          <w:b w:val="false"/>
          <w:i w:val="false"/>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bookmarkEnd w:id="809"/>
    <w:p>
      <w:pPr>
        <w:spacing w:after="0"/>
        <w:ind w:left="0"/>
        <w:jc w:val="both"/>
      </w:pPr>
      <w:r>
        <w:rPr>
          <w:rFonts w:ascii="Times New Roman"/>
          <w:b w:val="false"/>
          <w:i w:val="false"/>
          <w:color w:val="000000"/>
          <w:sz w:val="28"/>
        </w:rPr>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21" w:id="810"/>
    <w:p>
      <w:pPr>
        <w:spacing w:after="0"/>
        <w:ind w:left="0"/>
        <w:jc w:val="both"/>
      </w:pPr>
      <w:r>
        <w:rPr>
          <w:rFonts w:ascii="Times New Roman"/>
          <w:b w:val="false"/>
          <w:i w:val="false"/>
          <w:color w:val="000000"/>
          <w:sz w:val="28"/>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bookmarkEnd w:id="810"/>
    <w:bookmarkStart w:name="z572" w:id="811"/>
    <w:p>
      <w:pPr>
        <w:spacing w:after="0"/>
        <w:ind w:left="0"/>
        <w:jc w:val="both"/>
      </w:pPr>
      <w:r>
        <w:rPr>
          <w:rFonts w:ascii="Times New Roman"/>
          <w:b w:val="false"/>
          <w:i w:val="false"/>
          <w:color w:val="000000"/>
          <w:sz w:val="28"/>
        </w:rPr>
        <w:t>
      7. Білім алушылардың білім жетістіктеріне мониторинг жүргізу жөніндегі іс-шаралар кешенін жүзеге асыратын ұйым:</w:t>
      </w:r>
    </w:p>
    <w:bookmarkEnd w:id="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both"/>
      </w:pPr>
      <w:r>
        <w:rPr>
          <w:rFonts w:ascii="Times New Roman"/>
          <w:b w:val="false"/>
          <w:i w:val="false"/>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Білім берудің мемлекеттік жалпыға міндетті стандарттары</w:t>
      </w:r>
    </w:p>
    <w:bookmarkStart w:name="z626" w:id="812"/>
    <w:p>
      <w:pPr>
        <w:spacing w:after="0"/>
        <w:ind w:left="0"/>
        <w:jc w:val="both"/>
      </w:pPr>
      <w:r>
        <w:rPr>
          <w:rFonts w:ascii="Times New Roman"/>
          <w:b w:val="false"/>
          <w:i w:val="false"/>
          <w:color w:val="000000"/>
          <w:sz w:val="28"/>
        </w:rPr>
        <w:t>
      1. Қазақстан Республикасында әрбір білім беру деңгейі бойынша:</w:t>
      </w:r>
    </w:p>
    <w:bookmarkEnd w:id="812"/>
    <w:bookmarkStart w:name="z627" w:id="813"/>
    <w:p>
      <w:pPr>
        <w:spacing w:after="0"/>
        <w:ind w:left="0"/>
        <w:jc w:val="both"/>
      </w:pPr>
      <w:r>
        <w:rPr>
          <w:rFonts w:ascii="Times New Roman"/>
          <w:b w:val="false"/>
          <w:i w:val="false"/>
          <w:color w:val="000000"/>
          <w:sz w:val="28"/>
        </w:rPr>
        <w:t>
      1) оқыту нәтижелеріне бағдарлана отырып, білімнің мазмұнына;</w:t>
      </w:r>
    </w:p>
    <w:bookmarkEnd w:id="813"/>
    <w:bookmarkStart w:name="z628" w:id="814"/>
    <w:p>
      <w:pPr>
        <w:spacing w:after="0"/>
        <w:ind w:left="0"/>
        <w:jc w:val="both"/>
      </w:pPr>
      <w:r>
        <w:rPr>
          <w:rFonts w:ascii="Times New Roman"/>
          <w:b w:val="false"/>
          <w:i w:val="false"/>
          <w:color w:val="000000"/>
          <w:sz w:val="28"/>
        </w:rPr>
        <w:t>
      2) білім алушылар мен тәрбиеленушілердің оқу жүктемесінің ең көп көлеміне;</w:t>
      </w:r>
    </w:p>
    <w:bookmarkEnd w:id="814"/>
    <w:bookmarkStart w:name="z629" w:id="815"/>
    <w:p>
      <w:pPr>
        <w:spacing w:after="0"/>
        <w:ind w:left="0"/>
        <w:jc w:val="both"/>
      </w:pPr>
      <w:r>
        <w:rPr>
          <w:rFonts w:ascii="Times New Roman"/>
          <w:b w:val="false"/>
          <w:i w:val="false"/>
          <w:color w:val="000000"/>
          <w:sz w:val="28"/>
        </w:rPr>
        <w:t>
      3) білім алушылардың даярлық деңгейіне;</w:t>
      </w:r>
    </w:p>
    <w:bookmarkEnd w:id="815"/>
    <w:bookmarkStart w:name="z573" w:id="816"/>
    <w:p>
      <w:pPr>
        <w:spacing w:after="0"/>
        <w:ind w:left="0"/>
        <w:jc w:val="both"/>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816"/>
    <w:bookmarkStart w:name="z630" w:id="817"/>
    <w:p>
      <w:pPr>
        <w:spacing w:after="0"/>
        <w:ind w:left="0"/>
        <w:jc w:val="both"/>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817"/>
    <w:bookmarkStart w:name="z575" w:id="818"/>
    <w:p>
      <w:pPr>
        <w:spacing w:after="0"/>
        <w:ind w:left="0"/>
        <w:jc w:val="both"/>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Білім беру саласындағы қызметті лицензиялау</w:t>
      </w:r>
    </w:p>
    <w:p>
      <w:pPr>
        <w:spacing w:after="0"/>
        <w:ind w:left="0"/>
        <w:jc w:val="both"/>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819"/>
    <w:p>
      <w:pPr>
        <w:spacing w:after="0"/>
        <w:ind w:left="0"/>
        <w:jc w:val="both"/>
      </w:pPr>
      <w:r>
        <w:rPr>
          <w:rFonts w:ascii="Times New Roman"/>
          <w:b w:val="false"/>
          <w:i w:val="false"/>
          <w:color w:val="000000"/>
          <w:sz w:val="28"/>
        </w:rPr>
        <w:t>
      1. Заңды тұлғалардың (бұдан әрі – лицензиат) білім беру қызметі осы Заңға және Қазақстан Республикасының рұқсаттар және хабарламалар туралы заңнамасына сәйкес лицензиялануға жатады.</w:t>
      </w:r>
    </w:p>
    <w:bookmarkEnd w:id="819"/>
    <w:bookmarkStart w:name="z632" w:id="820"/>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bookmarkEnd w:id="820"/>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әскери, арнаулы оқу орындары үшін мамандықтардың топтары бойынша шифр, атауы көрсетіледі.</w:t>
      </w:r>
    </w:p>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және оқыту нысандары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және оқыту нысандары бойынша сыныптауышқа сәйкес кадрларды даярлау бағытының коды, қолданылу мерзімі (осы баптың 3-1-тармағы қолданысқа енгізілген кезге дейін берілген лицензия қосымшасын қоспағанда) және атауы көрсетіледі.</w:t>
      </w:r>
    </w:p>
    <w:bookmarkStart w:name="z633" w:id="821"/>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тоқтату, сондай-ақ осы баптың 3-1-тармағының төртінші, бесінші және алтыншы бөліктерінде көзделген жағдайларда білім беру қызметімен айналысуға лицензияны және (немесе) лицензияға қосымшаны қайта ресімдеу мәселелерін алқалы және жария қарау үшін консультативтік-кеңесші орган құрады.</w:t>
      </w:r>
    </w:p>
    <w:bookmarkEnd w:id="821"/>
    <w:bookmarkStart w:name="z1202" w:id="822"/>
    <w:p>
      <w:pPr>
        <w:spacing w:after="0"/>
        <w:ind w:left="0"/>
        <w:jc w:val="both"/>
      </w:pPr>
      <w:r>
        <w:rPr>
          <w:rFonts w:ascii="Times New Roman"/>
          <w:b w:val="false"/>
          <w:i w:val="false"/>
          <w:color w:val="000000"/>
          <w:sz w:val="28"/>
        </w:rPr>
        <w:t>
      3-1. Білім беру қызметімен айналысуға лицензиялар және (немесе) лицензияға қосымшалар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 үшін, сондай-ақ Сот төрелігі академиясы, әскери, арнаулы оқу орындары үшін олардың қолданылу мерзімі шектелмей беріледі.</w:t>
      </w:r>
    </w:p>
    <w:bookmarkEnd w:id="822"/>
    <w:p>
      <w:pPr>
        <w:spacing w:after="0"/>
        <w:ind w:left="0"/>
        <w:jc w:val="both"/>
      </w:pPr>
      <w:r>
        <w:rPr>
          <w:rFonts w:ascii="Times New Roman"/>
          <w:b w:val="false"/>
          <w:i w:val="false"/>
          <w:color w:val="000000"/>
          <w:sz w:val="28"/>
        </w:rPr>
        <w:t>
      Жоғары және (немесе) жоғары оқу орнынан кейінгі білім беру ұйымдары үшін білім беру қызметімен айналысуға лицензиялар және (немесе) лицензияға қосымшалар бес жыл қолданылу мерзімімен беріледі.</w:t>
      </w:r>
    </w:p>
    <w:p>
      <w:pPr>
        <w:spacing w:after="0"/>
        <w:ind w:left="0"/>
        <w:jc w:val="both"/>
      </w:pPr>
      <w:r>
        <w:rPr>
          <w:rFonts w:ascii="Times New Roman"/>
          <w:b w:val="false"/>
          <w:i w:val="false"/>
          <w:color w:val="000000"/>
          <w:sz w:val="28"/>
        </w:rPr>
        <w:t>
      Лицензияның және (немесе) лицензияға қосымшаның қолданылу мерзімі берілген күнінен бастап есептеледі.</w:t>
      </w:r>
    </w:p>
    <w:p>
      <w:pPr>
        <w:spacing w:after="0"/>
        <w:ind w:left="0"/>
        <w:jc w:val="both"/>
      </w:pPr>
      <w:r>
        <w:rPr>
          <w:rFonts w:ascii="Times New Roman"/>
          <w:b w:val="false"/>
          <w:i w:val="false"/>
          <w:color w:val="000000"/>
          <w:sz w:val="28"/>
        </w:rPr>
        <w:t>
      Лицензиат лицензияны және (немесе) лицензияға қосымшаны қайта ресімдеу үшін олардың қолданылу мерзімі өткенге дейінгі төрт айдан ерте емес, бірақ отыз жұмыс күнінен кешіктірмей мыналармен қоса өтініш береді:</w:t>
      </w:r>
    </w:p>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3-тармағында көзделген құжаттар;</w:t>
      </w:r>
    </w:p>
    <w:p>
      <w:pPr>
        <w:spacing w:after="0"/>
        <w:ind w:left="0"/>
        <w:jc w:val="both"/>
      </w:pPr>
      <w:r>
        <w:rPr>
          <w:rFonts w:ascii="Times New Roman"/>
          <w:b w:val="false"/>
          <w:i w:val="false"/>
          <w:color w:val="000000"/>
          <w:sz w:val="28"/>
        </w:rPr>
        <w:t>
      2) білім беру қызметіне қойылатын біліктілік талаптарына сәйкестігі туралы мәліметтер мен құжаттар.</w:t>
      </w:r>
    </w:p>
    <w:p>
      <w:pPr>
        <w:spacing w:after="0"/>
        <w:ind w:left="0"/>
        <w:jc w:val="both"/>
      </w:pPr>
      <w:r>
        <w:rPr>
          <w:rFonts w:ascii="Times New Roman"/>
          <w:b w:val="false"/>
          <w:i w:val="false"/>
          <w:color w:val="000000"/>
          <w:sz w:val="28"/>
        </w:rPr>
        <w:t>
      Лицензиар өтініш берушінің құжаттары тіркелген күннен бастап жиырма жұмыс күні ішінде:</w:t>
      </w:r>
    </w:p>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лицензиясын және (немесе) лицензияға қосымшасын қайта ресімдеу туралы өтінішті қарайды;</w:t>
      </w:r>
    </w:p>
    <w:p>
      <w:pPr>
        <w:spacing w:after="0"/>
        <w:ind w:left="0"/>
        <w:jc w:val="both"/>
      </w:pPr>
      <w:r>
        <w:rPr>
          <w:rFonts w:ascii="Times New Roman"/>
          <w:b w:val="false"/>
          <w:i w:val="false"/>
          <w:color w:val="000000"/>
          <w:sz w:val="28"/>
        </w:rPr>
        <w:t>
      2) білім беру қызметіне қойылатын біліктілік талаптарына сәйкестігіне рұқсаттық бақылауды жүзеге асырады;</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ұйымдарының лицензиясын және (немесе) лицензияға қосымшасын қайта ресімдейді не оларды қайта ресімдеуден бас тартады.</w:t>
      </w:r>
    </w:p>
    <w:p>
      <w:pPr>
        <w:spacing w:after="0"/>
        <w:ind w:left="0"/>
        <w:jc w:val="both"/>
      </w:pPr>
      <w:r>
        <w:rPr>
          <w:rFonts w:ascii="Times New Roman"/>
          <w:b w:val="false"/>
          <w:i w:val="false"/>
          <w:color w:val="000000"/>
          <w:sz w:val="28"/>
        </w:rPr>
        <w:t>
      Лицензиар білім беру қызметімен айналысуға лицензияны және (немесе) лицензияға қосымшаны мынадай негіздер бойынша қайта ресімдеуден бас тартады:</w:t>
      </w:r>
    </w:p>
    <w:p>
      <w:pPr>
        <w:spacing w:after="0"/>
        <w:ind w:left="0"/>
        <w:jc w:val="both"/>
      </w:pPr>
      <w:r>
        <w:rPr>
          <w:rFonts w:ascii="Times New Roman"/>
          <w:b w:val="false"/>
          <w:i w:val="false"/>
          <w:color w:val="000000"/>
          <w:sz w:val="28"/>
        </w:rPr>
        <w:t>
      1) осы тармақтың төртінші бөлігі талабының сақталмауы не құжаттардың тиісінше ресімделмеуі;</w:t>
      </w:r>
    </w:p>
    <w:p>
      <w:pPr>
        <w:spacing w:after="0"/>
        <w:ind w:left="0"/>
        <w:jc w:val="both"/>
      </w:pPr>
      <w:r>
        <w:rPr>
          <w:rFonts w:ascii="Times New Roman"/>
          <w:b w:val="false"/>
          <w:i w:val="false"/>
          <w:color w:val="000000"/>
          <w:sz w:val="28"/>
        </w:rPr>
        <w:t>
      2) өтініш берушінің білім беру қызметіне қойылатын біліктілік талаптарына сай келмеуі.</w:t>
      </w:r>
    </w:p>
    <w:bookmarkStart w:name="z634" w:id="823"/>
    <w:p>
      <w:pPr>
        <w:spacing w:after="0"/>
        <w:ind w:left="0"/>
        <w:jc w:val="both"/>
      </w:pPr>
      <w:r>
        <w:rPr>
          <w:rFonts w:ascii="Times New Roman"/>
          <w:b w:val="false"/>
          <w:i w:val="false"/>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823"/>
    <w:bookmarkStart w:name="z972" w:id="824"/>
    <w:p>
      <w:pPr>
        <w:spacing w:after="0"/>
        <w:ind w:left="0"/>
        <w:jc w:val="both"/>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824"/>
    <w:bookmarkStart w:name="z635" w:id="825"/>
    <w:p>
      <w:pPr>
        <w:spacing w:after="0"/>
        <w:ind w:left="0"/>
        <w:jc w:val="both"/>
      </w:pPr>
      <w:r>
        <w:rPr>
          <w:rFonts w:ascii="Times New Roman"/>
          <w:b w:val="false"/>
          <w:i w:val="false"/>
          <w:color w:val="000000"/>
          <w:sz w:val="28"/>
        </w:rPr>
        <w:t>
      5. Лицензиардың білім беру қызметімен айналысуға лицензияның және (немесе) лицензияға қосымшаның қолданысын Қазақстан Республикасының Әкімшілік құқық бұзушылық туралы кодексінде көзделген тәртіппен алты айға дейінгі мерзімге тоқтата тұруға құқығы бар.</w:t>
      </w:r>
    </w:p>
    <w:bookmarkEnd w:id="825"/>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кезеңде лицензиат:</w:t>
      </w:r>
    </w:p>
    <w:p>
      <w:pPr>
        <w:spacing w:after="0"/>
        <w:ind w:left="0"/>
        <w:jc w:val="both"/>
      </w:pPr>
      <w:r>
        <w:rPr>
          <w:rFonts w:ascii="Times New Roman"/>
          <w:b w:val="false"/>
          <w:i w:val="false"/>
          <w:color w:val="000000"/>
          <w:sz w:val="28"/>
        </w:rPr>
        <w:t>
      1) оқу процесін жалғастырады;</w:t>
      </w:r>
    </w:p>
    <w:p>
      <w:pPr>
        <w:spacing w:after="0"/>
        <w:ind w:left="0"/>
        <w:jc w:val="both"/>
      </w:pPr>
      <w:r>
        <w:rPr>
          <w:rFonts w:ascii="Times New Roman"/>
          <w:b w:val="false"/>
          <w:i w:val="false"/>
          <w:color w:val="000000"/>
          <w:sz w:val="28"/>
        </w:rPr>
        <w:t>
      2) білім туралы құжатты бере отырып, оқытудың оқу жылын аяқтайды;</w:t>
      </w:r>
    </w:p>
    <w:p>
      <w:pPr>
        <w:spacing w:after="0"/>
        <w:ind w:left="0"/>
        <w:jc w:val="both"/>
      </w:pPr>
      <w:r>
        <w:rPr>
          <w:rFonts w:ascii="Times New Roman"/>
          <w:b w:val="false"/>
          <w:i w:val="false"/>
          <w:color w:val="000000"/>
          <w:sz w:val="28"/>
        </w:rPr>
        <w:t>
      3) білім беру қызметімен айналысуға лицензияның және (немесе) лицензияға қосымшаның қолданысын тоқтата тұруға алып келген бұзушылықтарды жояды.</w:t>
      </w:r>
    </w:p>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кезде лицензиат:</w:t>
      </w:r>
    </w:p>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айналысуға лицензиясымен және (немесе) лицензияға қосымшасымен әрекеттер жасауға (білім беру қызметімен айналысуға лицензиясын тоқтату, қайта ресімдеу, тоқтатыла тұрғанына жаңа қосымшалар алу);</w:t>
      </w:r>
    </w:p>
    <w:p>
      <w:pPr>
        <w:spacing w:after="0"/>
        <w:ind w:left="0"/>
        <w:jc w:val="both"/>
      </w:pPr>
      <w:r>
        <w:rPr>
          <w:rFonts w:ascii="Times New Roman"/>
          <w:b w:val="false"/>
          <w:i w:val="false"/>
          <w:color w:val="000000"/>
          <w:sz w:val="28"/>
        </w:rPr>
        <w:t>
      3) оқуға, оның ішінде басқа білім беру ұйымдарынан ауыстыру және қалпына келтіру арқылы қабылдауды жүзеге асыруға құқылы емес.</w:t>
      </w:r>
    </w:p>
    <w:bookmarkStart w:name="z749" w:id="826"/>
    <w:p>
      <w:pPr>
        <w:spacing w:after="0"/>
        <w:ind w:left="0"/>
        <w:jc w:val="both"/>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26"/>
    <w:p>
      <w:pPr>
        <w:spacing w:after="0"/>
        <w:ind w:left="0"/>
        <w:jc w:val="both"/>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both"/>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827"/>
    <w:p>
      <w:pPr>
        <w:spacing w:after="0"/>
        <w:ind w:left="0"/>
        <w:jc w:val="both"/>
      </w:pPr>
      <w:r>
        <w:rPr>
          <w:rFonts w:ascii="Times New Roman"/>
          <w:b w:val="false"/>
          <w:i w:val="false"/>
          <w:color w:val="000000"/>
          <w:sz w:val="28"/>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827"/>
    <w:p>
      <w:pPr>
        <w:spacing w:after="0"/>
        <w:ind w:left="0"/>
        <w:jc w:val="both"/>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both"/>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both"/>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both"/>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both"/>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57-1-бап. Мектепке дейiнгi тәрбие мен оқыту саласындағы қызметті жүзеге асырудың басталғаны немесе тоқтатылғаны туралы хабарлама</w:t>
      </w:r>
    </w:p>
    <w:bookmarkStart w:name="z962" w:id="828"/>
    <w:p>
      <w:pPr>
        <w:spacing w:after="0"/>
        <w:ind w:left="0"/>
        <w:jc w:val="both"/>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828"/>
    <w:bookmarkStart w:name="z963" w:id="829"/>
    <w:p>
      <w:pPr>
        <w:spacing w:after="0"/>
        <w:ind w:left="0"/>
        <w:jc w:val="both"/>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Білім беру ұйымдарын аккредиттеу</w:t>
      </w:r>
    </w:p>
    <w:bookmarkStart w:name="z636" w:id="830"/>
    <w:p>
      <w:pPr>
        <w:spacing w:after="0"/>
        <w:ind w:left="0"/>
        <w:jc w:val="both"/>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830"/>
    <w:p>
      <w:pPr>
        <w:spacing w:after="0"/>
        <w:ind w:left="0"/>
        <w:jc w:val="both"/>
      </w:pPr>
      <w:r>
        <w:rPr>
          <w:rFonts w:ascii="Times New Roman"/>
          <w:b/>
          <w:i w:val="false"/>
          <w:color w:val="000000"/>
          <w:sz w:val="28"/>
        </w:rPr>
        <w:t>59-бап. Білім беру жүйесіндегі мемлекеттік бақылау</w:t>
      </w:r>
    </w:p>
    <w:bookmarkStart w:name="z640" w:id="831"/>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bookmarkEnd w:id="831"/>
    <w:p>
      <w:pPr>
        <w:spacing w:after="0"/>
        <w:ind w:left="0"/>
        <w:jc w:val="both"/>
      </w:pPr>
      <w:r>
        <w:rPr>
          <w:rFonts w:ascii="Times New Roman"/>
          <w:b w:val="false"/>
          <w:i w:val="false"/>
          <w:color w:val="000000"/>
          <w:sz w:val="28"/>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bookmarkStart w:name="z641" w:id="832"/>
    <w:p>
      <w:pPr>
        <w:spacing w:after="0"/>
        <w:ind w:left="0"/>
        <w:jc w:val="both"/>
      </w:pPr>
      <w:r>
        <w:rPr>
          <w:rFonts w:ascii="Times New Roman"/>
          <w:b w:val="false"/>
          <w:i w:val="false"/>
          <w:color w:val="000000"/>
          <w:sz w:val="28"/>
        </w:rPr>
        <w:t>
      2. Білім беру жүйесіндегі мемлекеттік бақылау объектілері:</w:t>
      </w:r>
    </w:p>
    <w:bookmarkEnd w:id="832"/>
    <w:bookmarkStart w:name="z642" w:id="833"/>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833"/>
    <w:bookmarkStart w:name="z643" w:id="834"/>
    <w:p>
      <w:pPr>
        <w:spacing w:after="0"/>
        <w:ind w:left="0"/>
        <w:jc w:val="both"/>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w:t>
      </w:r>
    </w:p>
    <w:bookmarkEnd w:id="834"/>
    <w:p>
      <w:pPr>
        <w:spacing w:after="0"/>
        <w:ind w:left="0"/>
        <w:jc w:val="both"/>
      </w:pPr>
      <w:r>
        <w:rPr>
          <w:rFonts w:ascii="Times New Roman"/>
          <w:b w:val="false"/>
          <w:i w:val="false"/>
          <w:color w:val="000000"/>
          <w:sz w:val="28"/>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bookmarkStart w:name="z644" w:id="835"/>
    <w:p>
      <w:pPr>
        <w:spacing w:after="0"/>
        <w:ind w:left="0"/>
        <w:jc w:val="both"/>
      </w:pPr>
      <w:r>
        <w:rPr>
          <w:rFonts w:ascii="Times New Roman"/>
          <w:b w:val="false"/>
          <w:i w:val="false"/>
          <w:color w:val="000000"/>
          <w:sz w:val="28"/>
        </w:rPr>
        <w:t>
      3. Білім беру жүйесіндегі мемлекеттік бақылау Қазақстан Республикасының Кәсіпкерлік кодексіне сәйкес мынадай нысандарда жүзеге асырылады:</w:t>
      </w:r>
    </w:p>
    <w:bookmarkEnd w:id="835"/>
    <w:p>
      <w:pPr>
        <w:spacing w:after="0"/>
        <w:ind w:left="0"/>
        <w:jc w:val="both"/>
      </w:pPr>
      <w:r>
        <w:rPr>
          <w:rFonts w:ascii="Times New Roman"/>
          <w:b w:val="false"/>
          <w:i w:val="false"/>
          <w:color w:val="000000"/>
          <w:sz w:val="28"/>
        </w:rPr>
        <w:t>
      1) Қазақстан Республикасының білім туралы заңнамасының сақталуын жоспардан тыс тексеру;</w:t>
      </w:r>
    </w:p>
    <w:p>
      <w:pPr>
        <w:spacing w:after="0"/>
        <w:ind w:left="0"/>
        <w:jc w:val="both"/>
      </w:pPr>
      <w:r>
        <w:rPr>
          <w:rFonts w:ascii="Times New Roman"/>
          <w:b w:val="false"/>
          <w:i w:val="false"/>
          <w:color w:val="000000"/>
          <w:sz w:val="28"/>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pPr>
        <w:spacing w:after="0"/>
        <w:ind w:left="0"/>
        <w:jc w:val="both"/>
      </w:pPr>
      <w:r>
        <w:rPr>
          <w:rFonts w:ascii="Times New Roman"/>
          <w:b w:val="false"/>
          <w:i w:val="false"/>
          <w:color w:val="000000"/>
          <w:sz w:val="28"/>
        </w:rPr>
        <w:t>
      3) осы Заңда айқындалатын тәртіппен бақылау субъектісіне (объектісіне) бармай профилактикалық бақылау.</w:t>
      </w:r>
    </w:p>
    <w:bookmarkStart w:name="z648" w:id="836"/>
    <w:p>
      <w:pPr>
        <w:spacing w:after="0"/>
        <w:ind w:left="0"/>
        <w:jc w:val="both"/>
      </w:pPr>
      <w:r>
        <w:rPr>
          <w:rFonts w:ascii="Times New Roman"/>
          <w:b w:val="false"/>
          <w:i w:val="false"/>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bookmarkEnd w:id="836"/>
    <w:p>
      <w:pPr>
        <w:spacing w:after="0"/>
        <w:ind w:left="0"/>
        <w:jc w:val="both"/>
      </w:pPr>
      <w:r>
        <w:rPr>
          <w:rFonts w:ascii="Times New Roman"/>
          <w:b w:val="false"/>
          <w:i w:val="false"/>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pPr>
        <w:spacing w:after="0"/>
        <w:ind w:left="0"/>
        <w:jc w:val="both"/>
      </w:pPr>
      <w:r>
        <w:rPr>
          <w:rFonts w:ascii="Times New Roman"/>
          <w:b w:val="false"/>
          <w:i w:val="false"/>
          <w:color w:val="000000"/>
          <w:sz w:val="28"/>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pPr>
        <w:spacing w:after="0"/>
        <w:ind w:left="0"/>
        <w:jc w:val="both"/>
      </w:pPr>
      <w:r>
        <w:rPr>
          <w:rFonts w:ascii="Times New Roman"/>
          <w:b w:val="false"/>
          <w:i w:val="false"/>
          <w:color w:val="000000"/>
          <w:sz w:val="28"/>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pPr>
        <w:spacing w:after="0"/>
        <w:ind w:left="0"/>
        <w:jc w:val="both"/>
      </w:pPr>
      <w:r>
        <w:rPr>
          <w:rFonts w:ascii="Times New Roman"/>
          <w:b w:val="false"/>
          <w:i w:val="false"/>
          <w:color w:val="000000"/>
          <w:sz w:val="28"/>
        </w:rPr>
        <w:t>
      Мемлекеттік аттестаттау нәтижелері бойынша мынадай қорытындылардың бірі беріледі:</w:t>
      </w:r>
    </w:p>
    <w:p>
      <w:pPr>
        <w:spacing w:after="0"/>
        <w:ind w:left="0"/>
        <w:jc w:val="both"/>
      </w:pPr>
      <w:r>
        <w:rPr>
          <w:rFonts w:ascii="Times New Roman"/>
          <w:b w:val="false"/>
          <w:i w:val="false"/>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pPr>
        <w:spacing w:after="0"/>
        <w:ind w:left="0"/>
        <w:jc w:val="both"/>
      </w:pPr>
      <w:r>
        <w:rPr>
          <w:rFonts w:ascii="Times New Roman"/>
          <w:b w:val="false"/>
          <w:i w:val="false"/>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pPr>
        <w:spacing w:after="0"/>
        <w:ind w:left="0"/>
        <w:jc w:val="both"/>
      </w:pPr>
      <w:r>
        <w:rPr>
          <w:rFonts w:ascii="Times New Roman"/>
          <w:b w:val="false"/>
          <w:i w:val="false"/>
          <w:color w:val="000000"/>
          <w:sz w:val="28"/>
        </w:rPr>
        <w:t>
      Бірінші мемлекеттік аттестаттау жаңадан құрылған, мынадай:</w:t>
      </w:r>
    </w:p>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бағдарламаларын іске асыратын білім беру ұйымдарында үш жылдан кейін;</w:t>
      </w:r>
    </w:p>
    <w:p>
      <w:pPr>
        <w:spacing w:after="0"/>
        <w:ind w:left="0"/>
        <w:jc w:val="both"/>
      </w:pPr>
      <w:r>
        <w:rPr>
          <w:rFonts w:ascii="Times New Roman"/>
          <w:b w:val="false"/>
          <w:i w:val="false"/>
          <w:color w:val="000000"/>
          <w:sz w:val="28"/>
        </w:rPr>
        <w:t xml:space="preserve">
      2) бастауыш, негізгі орта, жалпы орта білім берудің жалпы білім беретін оқу бағдарламаларын іске асыратын білім беру ұйымдарында төрт жылдан кейін; </w:t>
      </w:r>
    </w:p>
    <w:p>
      <w:pPr>
        <w:spacing w:after="0"/>
        <w:ind w:left="0"/>
        <w:jc w:val="both"/>
      </w:pPr>
      <w:r>
        <w:rPr>
          <w:rFonts w:ascii="Times New Roman"/>
          <w:b w:val="false"/>
          <w:i w:val="false"/>
          <w:color w:val="000000"/>
          <w:sz w:val="28"/>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bookmarkStart w:name="z637" w:id="837"/>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bookmarkEnd w:id="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66" w:id="838"/>
    <w:p>
      <w:pPr>
        <w:spacing w:after="0"/>
        <w:ind w:left="0"/>
        <w:jc w:val="both"/>
      </w:pPr>
      <w:r>
        <w:rPr>
          <w:rFonts w:ascii="Times New Roman"/>
          <w:b w:val="false"/>
          <w:i w:val="false"/>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38"/>
    <w:p>
      <w:pPr>
        <w:spacing w:after="0"/>
        <w:ind w:left="0"/>
        <w:jc w:val="both"/>
      </w:pPr>
      <w:r>
        <w:rPr>
          <w:rFonts w:ascii="Times New Roman"/>
          <w:b w:val="false"/>
          <w:i w:val="false"/>
          <w:color w:val="000000"/>
          <w:sz w:val="28"/>
        </w:rPr>
        <w:t>
      3)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bookmarkStart w:name="z967" w:id="839"/>
    <w:p>
      <w:pPr>
        <w:spacing w:after="0"/>
        <w:ind w:left="0"/>
        <w:jc w:val="both"/>
      </w:pPr>
      <w:r>
        <w:rPr>
          <w:rFonts w:ascii="Times New Roman"/>
          <w:b w:val="false"/>
          <w:i w:val="false"/>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39"/>
    <w:p>
      <w:pPr>
        <w:spacing w:after="0"/>
        <w:ind w:left="0"/>
        <w:jc w:val="both"/>
      </w:pP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pPr>
        <w:spacing w:after="0"/>
        <w:ind w:left="0"/>
        <w:jc w:val="both"/>
      </w:pPr>
      <w:r>
        <w:rPr>
          <w:rFonts w:ascii="Times New Roman"/>
          <w:b w:val="false"/>
          <w:i w:val="false"/>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bookmarkStart w:name="z1133" w:id="840"/>
    <w:p>
      <w:pPr>
        <w:spacing w:after="0"/>
        <w:ind w:left="0"/>
        <w:jc w:val="both"/>
      </w:pPr>
      <w:r>
        <w:rPr>
          <w:rFonts w:ascii="Times New Roman"/>
          <w:b w:val="false"/>
          <w:i w:val="false"/>
          <w:color w:val="000000"/>
          <w:sz w:val="28"/>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bookmarkEnd w:id="840"/>
    <w:bookmarkStart w:name="z1134" w:id="841"/>
    <w:p>
      <w:pPr>
        <w:spacing w:after="0"/>
        <w:ind w:left="0"/>
        <w:jc w:val="both"/>
      </w:pPr>
      <w:r>
        <w:rPr>
          <w:rFonts w:ascii="Times New Roman"/>
          <w:b w:val="false"/>
          <w:i w:val="false"/>
          <w:color w:val="000000"/>
          <w:sz w:val="28"/>
        </w:rPr>
        <w:t>
      8-6. Бақылау субъектісіне (объектісіне) бармай профилактикалық бақылау мынадай деректерді талдау, зерделеу және салыстыру арқылы жүргізіледі:</w:t>
      </w:r>
    </w:p>
    <w:bookmarkEnd w:id="841"/>
    <w:bookmarkStart w:name="z1135" w:id="842"/>
    <w:p>
      <w:pPr>
        <w:spacing w:after="0"/>
        <w:ind w:left="0"/>
        <w:jc w:val="both"/>
      </w:pPr>
      <w:r>
        <w:rPr>
          <w:rFonts w:ascii="Times New Roman"/>
          <w:b w:val="false"/>
          <w:i w:val="false"/>
          <w:color w:val="000000"/>
          <w:sz w:val="28"/>
        </w:rPr>
        <w:t>
      1) білім беру ұйымдарының ресми интернет-ресурстарында орналастырылған білім беру қызметінің өзін-өзі бағалау материалдары;</w:t>
      </w:r>
    </w:p>
    <w:bookmarkEnd w:id="842"/>
    <w:bookmarkStart w:name="z1136" w:id="843"/>
    <w:p>
      <w:pPr>
        <w:spacing w:after="0"/>
        <w:ind w:left="0"/>
        <w:jc w:val="both"/>
      </w:pPr>
      <w:r>
        <w:rPr>
          <w:rFonts w:ascii="Times New Roman"/>
          <w:b w:val="false"/>
          <w:i w:val="false"/>
          <w:color w:val="000000"/>
          <w:sz w:val="28"/>
        </w:rPr>
        <w:t>
      2) білім беру саласындағы ақпараттандыру объектісі;</w:t>
      </w:r>
    </w:p>
    <w:bookmarkEnd w:id="843"/>
    <w:bookmarkStart w:name="z1137" w:id="844"/>
    <w:p>
      <w:pPr>
        <w:spacing w:after="0"/>
        <w:ind w:left="0"/>
        <w:jc w:val="both"/>
      </w:pPr>
      <w:r>
        <w:rPr>
          <w:rFonts w:ascii="Times New Roman"/>
          <w:b w:val="false"/>
          <w:i w:val="false"/>
          <w:color w:val="000000"/>
          <w:sz w:val="28"/>
        </w:rPr>
        <w:t>
      3) ұйымдар мен уәкілетті мемлекеттік органдардан алынған мәліметтер.</w:t>
      </w:r>
    </w:p>
    <w:bookmarkEnd w:id="844"/>
    <w:bookmarkStart w:name="z1138" w:id="845"/>
    <w:p>
      <w:pPr>
        <w:spacing w:after="0"/>
        <w:ind w:left="0"/>
        <w:jc w:val="both"/>
      </w:pPr>
      <w:r>
        <w:rPr>
          <w:rFonts w:ascii="Times New Roman"/>
          <w:b w:val="false"/>
          <w:i w:val="false"/>
          <w:color w:val="000000"/>
          <w:sz w:val="28"/>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bookmarkEnd w:id="845"/>
    <w:bookmarkStart w:name="z1139" w:id="846"/>
    <w:p>
      <w:pPr>
        <w:spacing w:after="0"/>
        <w:ind w:left="0"/>
        <w:jc w:val="both"/>
      </w:pPr>
      <w:r>
        <w:rPr>
          <w:rFonts w:ascii="Times New Roman"/>
          <w:b w:val="false"/>
          <w:i w:val="false"/>
          <w:color w:val="000000"/>
          <w:sz w:val="28"/>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bookmarkEnd w:id="846"/>
    <w:bookmarkStart w:name="z1140" w:id="847"/>
    <w:p>
      <w:pPr>
        <w:spacing w:after="0"/>
        <w:ind w:left="0"/>
        <w:jc w:val="both"/>
      </w:pPr>
      <w:r>
        <w:rPr>
          <w:rFonts w:ascii="Times New Roman"/>
          <w:b w:val="false"/>
          <w:i w:val="false"/>
          <w:color w:val="000000"/>
          <w:sz w:val="28"/>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bookmarkEnd w:id="847"/>
    <w:bookmarkStart w:name="z1141" w:id="848"/>
    <w:p>
      <w:pPr>
        <w:spacing w:after="0"/>
        <w:ind w:left="0"/>
        <w:jc w:val="both"/>
      </w:pPr>
      <w:r>
        <w:rPr>
          <w:rFonts w:ascii="Times New Roman"/>
          <w:b w:val="false"/>
          <w:i w:val="false"/>
          <w:color w:val="000000"/>
          <w:sz w:val="28"/>
        </w:rPr>
        <w:t>
      8-10. Қорытынды бақылау субъектісіне (объектісіне) төменде санамаланған тәсілдердің бірі арқылы:</w:t>
      </w:r>
    </w:p>
    <w:bookmarkEnd w:id="848"/>
    <w:bookmarkStart w:name="z1142" w:id="849"/>
    <w:p>
      <w:pPr>
        <w:spacing w:after="0"/>
        <w:ind w:left="0"/>
        <w:jc w:val="both"/>
      </w:pPr>
      <w:r>
        <w:rPr>
          <w:rFonts w:ascii="Times New Roman"/>
          <w:b w:val="false"/>
          <w:i w:val="false"/>
          <w:color w:val="000000"/>
          <w:sz w:val="28"/>
        </w:rPr>
        <w:t>
      1) пошта арқылы – тапсырысты хатпен;</w:t>
      </w:r>
    </w:p>
    <w:bookmarkEnd w:id="849"/>
    <w:bookmarkStart w:name="z1143" w:id="850"/>
    <w:p>
      <w:pPr>
        <w:spacing w:after="0"/>
        <w:ind w:left="0"/>
        <w:jc w:val="both"/>
      </w:pPr>
      <w:r>
        <w:rPr>
          <w:rFonts w:ascii="Times New Roman"/>
          <w:b w:val="false"/>
          <w:i w:val="false"/>
          <w:color w:val="000000"/>
          <w:sz w:val="28"/>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bookmarkEnd w:id="850"/>
    <w:bookmarkStart w:name="z1144" w:id="851"/>
    <w:p>
      <w:pPr>
        <w:spacing w:after="0"/>
        <w:ind w:left="0"/>
        <w:jc w:val="both"/>
      </w:pPr>
      <w:r>
        <w:rPr>
          <w:rFonts w:ascii="Times New Roman"/>
          <w:b w:val="false"/>
          <w:i w:val="false"/>
          <w:color w:val="000000"/>
          <w:sz w:val="28"/>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bookmarkEnd w:id="851"/>
    <w:bookmarkStart w:name="z1145" w:id="852"/>
    <w:p>
      <w:pPr>
        <w:spacing w:after="0"/>
        <w:ind w:left="0"/>
        <w:jc w:val="both"/>
      </w:pPr>
      <w:r>
        <w:rPr>
          <w:rFonts w:ascii="Times New Roman"/>
          <w:b w:val="false"/>
          <w:i w:val="false"/>
          <w:color w:val="000000"/>
          <w:sz w:val="28"/>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bookmarkEnd w:id="852"/>
    <w:bookmarkStart w:name="z1146" w:id="853"/>
    <w:p>
      <w:pPr>
        <w:spacing w:after="0"/>
        <w:ind w:left="0"/>
        <w:jc w:val="both"/>
      </w:pPr>
      <w:r>
        <w:rPr>
          <w:rFonts w:ascii="Times New Roman"/>
          <w:b w:val="false"/>
          <w:i w:val="false"/>
          <w:color w:val="000000"/>
          <w:sz w:val="28"/>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bookmarkEnd w:id="853"/>
    <w:p>
      <w:pPr>
        <w:spacing w:after="0"/>
        <w:ind w:left="0"/>
        <w:jc w:val="both"/>
      </w:pPr>
      <w:r>
        <w:rPr>
          <w:rFonts w:ascii="Times New Roman"/>
          <w:b w:val="false"/>
          <w:i w:val="false"/>
          <w:color w:val="000000"/>
          <w:sz w:val="28"/>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63" w:id="854"/>
    <w:p>
      <w:pPr>
        <w:spacing w:after="0"/>
        <w:ind w:left="0"/>
        <w:jc w:val="both"/>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Мемлекеттік бақылауды жүзеге асыратын лауазымды адамдардың құқықтары мен міндеттері</w:t>
      </w:r>
    </w:p>
    <w:bookmarkStart w:name="z669" w:id="855"/>
    <w:p>
      <w:pPr>
        <w:spacing w:after="0"/>
        <w:ind w:left="0"/>
        <w:jc w:val="both"/>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855"/>
    <w:bookmarkStart w:name="z670" w:id="856"/>
    <w:p>
      <w:pPr>
        <w:spacing w:after="0"/>
        <w:ind w:left="0"/>
        <w:jc w:val="both"/>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856"/>
    <w:bookmarkStart w:name="z671" w:id="857"/>
    <w:p>
      <w:pPr>
        <w:spacing w:after="0"/>
        <w:ind w:left="0"/>
        <w:jc w:val="both"/>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bookmarkEnd w:id="857"/>
    <w:bookmarkStart w:name="z672" w:id="858"/>
    <w:p>
      <w:pPr>
        <w:spacing w:after="0"/>
        <w:ind w:left="0"/>
        <w:jc w:val="both"/>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858"/>
    <w:bookmarkStart w:name="z673" w:id="859"/>
    <w:p>
      <w:pPr>
        <w:spacing w:after="0"/>
        <w:ind w:left="0"/>
        <w:jc w:val="both"/>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859"/>
    <w:bookmarkStart w:name="z674" w:id="860"/>
    <w:p>
      <w:pPr>
        <w:spacing w:after="0"/>
        <w:ind w:left="0"/>
        <w:jc w:val="both"/>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860"/>
    <w:bookmarkStart w:name="z675" w:id="861"/>
    <w:p>
      <w:pPr>
        <w:spacing w:after="0"/>
        <w:ind w:left="0"/>
        <w:jc w:val="both"/>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861"/>
    <w:bookmarkStart w:name="z676" w:id="862"/>
    <w:p>
      <w:pPr>
        <w:spacing w:after="0"/>
        <w:ind w:left="0"/>
        <w:jc w:val="both"/>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862"/>
    <w:bookmarkStart w:name="z677" w:id="863"/>
    <w:p>
      <w:pPr>
        <w:spacing w:after="0"/>
        <w:ind w:left="0"/>
        <w:jc w:val="both"/>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863"/>
    <w:bookmarkStart w:name="z678" w:id="864"/>
    <w:p>
      <w:pPr>
        <w:spacing w:after="0"/>
        <w:ind w:left="0"/>
        <w:jc w:val="both"/>
      </w:pPr>
      <w:r>
        <w:rPr>
          <w:rFonts w:ascii="Times New Roman"/>
          <w:b w:val="false"/>
          <w:i w:val="false"/>
          <w:color w:val="000000"/>
          <w:sz w:val="28"/>
        </w:rPr>
        <w:t>
      5) білім беру ұйымына тексеру нәтижелері туралы актіні оны аяқтаған күні беруге;</w:t>
      </w:r>
    </w:p>
    <w:bookmarkEnd w:id="864"/>
    <w:bookmarkStart w:name="z679" w:id="865"/>
    <w:p>
      <w:pPr>
        <w:spacing w:after="0"/>
        <w:ind w:left="0"/>
        <w:jc w:val="both"/>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865"/>
    <w:bookmarkStart w:name="z680" w:id="866"/>
    <w:p>
      <w:pPr>
        <w:spacing w:after="0"/>
        <w:ind w:left="0"/>
        <w:jc w:val="both"/>
      </w:pPr>
      <w:r>
        <w:rPr>
          <w:rFonts w:ascii="Times New Roman"/>
          <w:b w:val="false"/>
          <w:i w:val="false"/>
          <w:color w:val="000000"/>
          <w:sz w:val="28"/>
        </w:rPr>
        <w:t>
      4. Мүдделі тұлға білім беру саласында мемлекеттік бақылауды жүзеге асыратын лауазымды адамдардың әрекеттеріне (әрекетсіздігіне), шешімдеріне және әрекеттердің жасалуына (шешімдердің қабылдануына) негіз болған ақпаратқа Қазақстан Республикасының заңдарында белгіленген тәртіппен шағым жасауы мүмкін.</w:t>
      </w:r>
    </w:p>
    <w:bookmarkEnd w:id="8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70" w:id="867"/>
    <w:p>
      <w:pPr>
        <w:spacing w:after="0"/>
        <w:ind w:left="0"/>
        <w:jc w:val="left"/>
      </w:pPr>
      <w:r>
        <w:rPr>
          <w:rFonts w:ascii="Times New Roman"/>
          <w:b/>
          <w:i w:val="false"/>
          <w:color w:val="000000"/>
        </w:rPr>
        <w:t xml:space="preserve"> 9-тарау. БІЛІМ БЕРУ ЖҮЙЕСІН ҚАРЖЫЛЫҚ ҚАМТАМАСЫЗ ЕТУ</w:t>
      </w:r>
    </w:p>
    <w:bookmarkEnd w:id="867"/>
    <w:p>
      <w:pPr>
        <w:spacing w:after="0"/>
        <w:ind w:left="0"/>
        <w:jc w:val="both"/>
      </w:pPr>
      <w:r>
        <w:rPr>
          <w:rFonts w:ascii="Times New Roman"/>
          <w:b/>
          <w:i w:val="false"/>
          <w:color w:val="000000"/>
          <w:sz w:val="28"/>
        </w:rPr>
        <w:t>61-бап. Қаржыландыру жүйесі, принциптері мен көздері</w:t>
      </w:r>
    </w:p>
    <w:bookmarkStart w:name="z681" w:id="868"/>
    <w:p>
      <w:pPr>
        <w:spacing w:after="0"/>
        <w:ind w:left="0"/>
        <w:jc w:val="both"/>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868"/>
    <w:bookmarkStart w:name="z682" w:id="869"/>
    <w:p>
      <w:pPr>
        <w:spacing w:after="0"/>
        <w:ind w:left="0"/>
        <w:jc w:val="both"/>
      </w:pPr>
      <w:r>
        <w:rPr>
          <w:rFonts w:ascii="Times New Roman"/>
          <w:b w:val="false"/>
          <w:i w:val="false"/>
          <w:color w:val="000000"/>
          <w:sz w:val="28"/>
        </w:rPr>
        <w:t>
      2. Білім беруді қаржыландыру жүйесі:</w:t>
      </w:r>
    </w:p>
    <w:bookmarkEnd w:id="869"/>
    <w:bookmarkStart w:name="z683" w:id="870"/>
    <w:p>
      <w:pPr>
        <w:spacing w:after="0"/>
        <w:ind w:left="0"/>
        <w:jc w:val="both"/>
      </w:pPr>
      <w:r>
        <w:rPr>
          <w:rFonts w:ascii="Times New Roman"/>
          <w:b w:val="false"/>
          <w:i w:val="false"/>
          <w:color w:val="000000"/>
          <w:sz w:val="28"/>
        </w:rPr>
        <w:t>
      1) тиімділік пен нәтижелілік;</w:t>
      </w:r>
    </w:p>
    <w:bookmarkEnd w:id="870"/>
    <w:bookmarkStart w:name="z684" w:id="871"/>
    <w:p>
      <w:pPr>
        <w:spacing w:after="0"/>
        <w:ind w:left="0"/>
        <w:jc w:val="both"/>
      </w:pPr>
      <w:r>
        <w:rPr>
          <w:rFonts w:ascii="Times New Roman"/>
          <w:b w:val="false"/>
          <w:i w:val="false"/>
          <w:color w:val="000000"/>
          <w:sz w:val="28"/>
        </w:rPr>
        <w:t>
      2) басымдық;</w:t>
      </w:r>
    </w:p>
    <w:bookmarkEnd w:id="871"/>
    <w:bookmarkStart w:name="z685" w:id="872"/>
    <w:p>
      <w:pPr>
        <w:spacing w:after="0"/>
        <w:ind w:left="0"/>
        <w:jc w:val="both"/>
      </w:pPr>
      <w:r>
        <w:rPr>
          <w:rFonts w:ascii="Times New Roman"/>
          <w:b w:val="false"/>
          <w:i w:val="false"/>
          <w:color w:val="000000"/>
          <w:sz w:val="28"/>
        </w:rPr>
        <w:t>
      3) айқындылық;</w:t>
      </w:r>
    </w:p>
    <w:bookmarkEnd w:id="872"/>
    <w:bookmarkStart w:name="z686" w:id="873"/>
    <w:p>
      <w:pPr>
        <w:spacing w:after="0"/>
        <w:ind w:left="0"/>
        <w:jc w:val="both"/>
      </w:pPr>
      <w:r>
        <w:rPr>
          <w:rFonts w:ascii="Times New Roman"/>
          <w:b w:val="false"/>
          <w:i w:val="false"/>
          <w:color w:val="000000"/>
          <w:sz w:val="28"/>
        </w:rPr>
        <w:t>
      4) жауаптылық;</w:t>
      </w:r>
    </w:p>
    <w:bookmarkEnd w:id="873"/>
    <w:bookmarkStart w:name="z687" w:id="874"/>
    <w:p>
      <w:pPr>
        <w:spacing w:after="0"/>
        <w:ind w:left="0"/>
        <w:jc w:val="both"/>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874"/>
    <w:bookmarkStart w:name="z688" w:id="875"/>
    <w:p>
      <w:pPr>
        <w:spacing w:after="0"/>
        <w:ind w:left="0"/>
        <w:jc w:val="both"/>
      </w:pPr>
      <w:r>
        <w:rPr>
          <w:rFonts w:ascii="Times New Roman"/>
          <w:b w:val="false"/>
          <w:i w:val="false"/>
          <w:color w:val="000000"/>
          <w:sz w:val="28"/>
        </w:rPr>
        <w:t>
      3. Білім беру жүйесі қаржыландыру көздері:</w:t>
      </w:r>
    </w:p>
    <w:bookmarkEnd w:id="875"/>
    <w:bookmarkStart w:name="z689" w:id="876"/>
    <w:p>
      <w:pPr>
        <w:spacing w:after="0"/>
        <w:ind w:left="0"/>
        <w:jc w:val="both"/>
      </w:pPr>
      <w:r>
        <w:rPr>
          <w:rFonts w:ascii="Times New Roman"/>
          <w:b w:val="false"/>
          <w:i w:val="false"/>
          <w:color w:val="000000"/>
          <w:sz w:val="28"/>
        </w:rPr>
        <w:t>
      1) мемлекеттік білім беру мекемелерін ұстауды бюджеттік қаржыландыру;</w:t>
      </w:r>
    </w:p>
    <w:bookmarkEnd w:id="876"/>
    <w:bookmarkStart w:name="z690" w:id="877"/>
    <w:p>
      <w:pPr>
        <w:spacing w:after="0"/>
        <w:ind w:left="0"/>
        <w:jc w:val="both"/>
      </w:pPr>
      <w:r>
        <w:rPr>
          <w:rFonts w:ascii="Times New Roman"/>
          <w:b w:val="false"/>
          <w:i w:val="false"/>
          <w:color w:val="000000"/>
          <w:sz w:val="28"/>
        </w:rPr>
        <w:t>
      2) мемлекеттік білім беру тапсырысын бюджеттік қаржыландыру;</w:t>
      </w:r>
    </w:p>
    <w:bookmarkEnd w:id="877"/>
    <w:bookmarkStart w:name="z691" w:id="878"/>
    <w:p>
      <w:pPr>
        <w:spacing w:after="0"/>
        <w:ind w:left="0"/>
        <w:jc w:val="both"/>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878"/>
    <w:bookmarkStart w:name="z692" w:id="879"/>
    <w:p>
      <w:pPr>
        <w:spacing w:after="0"/>
        <w:ind w:left="0"/>
        <w:jc w:val="both"/>
      </w:pPr>
      <w:r>
        <w:rPr>
          <w:rFonts w:ascii="Times New Roman"/>
          <w:b w:val="false"/>
          <w:i w:val="false"/>
          <w:color w:val="000000"/>
          <w:sz w:val="28"/>
        </w:rPr>
        <w:t>
      4) қаржылық ұйымдардың кредиттері;</w:t>
      </w:r>
    </w:p>
    <w:bookmarkEnd w:id="879"/>
    <w:p>
      <w:pPr>
        <w:spacing w:after="0"/>
        <w:ind w:left="0"/>
        <w:jc w:val="both"/>
      </w:pPr>
      <w:r>
        <w:rPr>
          <w:rFonts w:ascii="Times New Roman"/>
          <w:b w:val="false"/>
          <w:i w:val="false"/>
          <w:color w:val="000000"/>
          <w:sz w:val="28"/>
        </w:rPr>
        <w:t>
      4-1) стипендиялық бағдарламаларды бюджеттік қаржыландыру;</w:t>
      </w:r>
    </w:p>
    <w:bookmarkStart w:name="z693" w:id="880"/>
    <w:p>
      <w:pPr>
        <w:spacing w:after="0"/>
        <w:ind w:left="0"/>
        <w:jc w:val="both"/>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880"/>
    <w:bookmarkStart w:name="z1027" w:id="881"/>
    <w:p>
      <w:pPr>
        <w:spacing w:after="0"/>
        <w:ind w:left="0"/>
        <w:jc w:val="both"/>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8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үшінші бөлігі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бюджеттің, Қазақстан Республикасы Ұлттық қорының қаражаты және Қазақстан Республикасының заңнамасымен тыйым салынбаған өзге де көздер білім беру саласындағы пилоттық ұлттық жоба шеңберінде іске асырылатын бюджеттік инвестициялық жобаларды қаржыландыру көздері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Білім беру ұйымдарын мемлекеттік қаржыландыру</w:t>
      </w:r>
    </w:p>
    <w:bookmarkStart w:name="z694" w:id="882"/>
    <w:p>
      <w:pPr>
        <w:spacing w:after="0"/>
        <w:ind w:left="0"/>
        <w:jc w:val="both"/>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882"/>
    <w:bookmarkStart w:name="z695" w:id="883"/>
    <w:p>
      <w:pPr>
        <w:spacing w:after="0"/>
        <w:ind w:left="0"/>
        <w:jc w:val="both"/>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883"/>
    <w:bookmarkStart w:name="z696" w:id="884"/>
    <w:p>
      <w:pPr>
        <w:spacing w:after="0"/>
        <w:ind w:left="0"/>
        <w:jc w:val="both"/>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84"/>
    <w:p>
      <w:pPr>
        <w:spacing w:after="0"/>
        <w:ind w:left="0"/>
        <w:jc w:val="both"/>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885"/>
    <w:p>
      <w:pPr>
        <w:spacing w:after="0"/>
        <w:ind w:left="0"/>
        <w:jc w:val="both"/>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85"/>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886"/>
    <w:p>
      <w:pPr>
        <w:spacing w:after="0"/>
        <w:ind w:left="0"/>
        <w:jc w:val="both"/>
      </w:pPr>
      <w:r>
        <w:rPr>
          <w:rFonts w:ascii="Times New Roman"/>
          <w:b w:val="false"/>
          <w:i w:val="false"/>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bookmarkEnd w:id="886"/>
    <w:bookmarkStart w:name="z1147" w:id="887"/>
    <w:p>
      <w:pPr>
        <w:spacing w:after="0"/>
        <w:ind w:left="0"/>
        <w:jc w:val="both"/>
      </w:pPr>
      <w:r>
        <w:rPr>
          <w:rFonts w:ascii="Times New Roman"/>
          <w:b w:val="false"/>
          <w:i w:val="false"/>
          <w:color w:val="000000"/>
          <w:sz w:val="28"/>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bookmarkEnd w:id="887"/>
    <w:bookmarkStart w:name="z1148" w:id="888"/>
    <w:p>
      <w:pPr>
        <w:spacing w:after="0"/>
        <w:ind w:left="0"/>
        <w:jc w:val="both"/>
      </w:pPr>
      <w:r>
        <w:rPr>
          <w:rFonts w:ascii="Times New Roman"/>
          <w:b w:val="false"/>
          <w:i w:val="false"/>
          <w:color w:val="000000"/>
          <w:sz w:val="28"/>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bookmarkEnd w:id="888"/>
    <w:bookmarkStart w:name="z698" w:id="889"/>
    <w:p>
      <w:pPr>
        <w:spacing w:after="0"/>
        <w:ind w:left="0"/>
        <w:jc w:val="both"/>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889"/>
    <w:bookmarkStart w:name="z699" w:id="890"/>
    <w:p>
      <w:pPr>
        <w:spacing w:after="0"/>
        <w:ind w:left="0"/>
        <w:jc w:val="both"/>
      </w:pPr>
      <w:r>
        <w:rPr>
          <w:rFonts w:ascii="Times New Roman"/>
          <w:b w:val="false"/>
          <w:i w:val="false"/>
          <w:color w:val="000000"/>
          <w:sz w:val="28"/>
        </w:rPr>
        <w:t>
      1) кадрларды даярлау бағыттарын;</w:t>
      </w:r>
    </w:p>
    <w:bookmarkEnd w:id="890"/>
    <w:bookmarkStart w:name="z700" w:id="891"/>
    <w:p>
      <w:pPr>
        <w:spacing w:after="0"/>
        <w:ind w:left="0"/>
        <w:jc w:val="both"/>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891"/>
    <w:bookmarkStart w:name="z701" w:id="892"/>
    <w:p>
      <w:pPr>
        <w:spacing w:after="0"/>
        <w:ind w:left="0"/>
        <w:jc w:val="both"/>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892"/>
    <w:p>
      <w:pPr>
        <w:spacing w:after="0"/>
        <w:ind w:left="0"/>
        <w:jc w:val="both"/>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both"/>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bookmarkStart w:name="z638" w:id="893"/>
    <w:p>
      <w:pPr>
        <w:spacing w:after="0"/>
        <w:ind w:left="0"/>
        <w:jc w:val="both"/>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893"/>
    <w:p>
      <w:pPr>
        <w:spacing w:after="0"/>
        <w:ind w:left="0"/>
        <w:jc w:val="both"/>
      </w:pPr>
      <w:r>
        <w:rPr>
          <w:rFonts w:ascii="Times New Roman"/>
          <w:b w:val="false"/>
          <w:i w:val="false"/>
          <w:color w:val="000000"/>
          <w:sz w:val="28"/>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bookmarkStart w:name="z702" w:id="894"/>
    <w:p>
      <w:pPr>
        <w:spacing w:after="0"/>
        <w:ind w:left="0"/>
        <w:jc w:val="both"/>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894"/>
    <w:bookmarkStart w:name="z1037" w:id="895"/>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895"/>
    <w:bookmarkStart w:name="z1149" w:id="896"/>
    <w:p>
      <w:pPr>
        <w:spacing w:after="0"/>
        <w:ind w:left="0"/>
        <w:jc w:val="both"/>
      </w:pPr>
      <w:r>
        <w:rPr>
          <w:rFonts w:ascii="Times New Roman"/>
          <w:b w:val="false"/>
          <w:i w:val="false"/>
          <w:color w:val="000000"/>
          <w:sz w:val="28"/>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896"/>
    <w:bookmarkStart w:name="z1218" w:id="897"/>
    <w:p>
      <w:pPr>
        <w:spacing w:after="0"/>
        <w:ind w:left="0"/>
        <w:jc w:val="both"/>
      </w:pPr>
      <w:r>
        <w:rPr>
          <w:rFonts w:ascii="Times New Roman"/>
          <w:b w:val="false"/>
          <w:i w:val="false"/>
          <w:color w:val="000000"/>
          <w:sz w:val="28"/>
        </w:rPr>
        <w:t>
      6-3. Мүмкіндігі шектеулі балаларды арнаулы психологиялық-педагогикалық қолдауға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897"/>
    <w:bookmarkStart w:name="z703" w:id="898"/>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898"/>
    <w:bookmarkStart w:name="z704" w:id="899"/>
    <w:p>
      <w:pPr>
        <w:spacing w:after="0"/>
        <w:ind w:left="0"/>
        <w:jc w:val="both"/>
      </w:pPr>
      <w:r>
        <w:rPr>
          <w:rFonts w:ascii="Times New Roman"/>
          <w:b w:val="false"/>
          <w:i w:val="false"/>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899"/>
    <w:p>
      <w:pPr>
        <w:spacing w:after="0"/>
        <w:ind w:left="0"/>
        <w:jc w:val="both"/>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26.06.2021 </w:t>
      </w:r>
      <w:r>
        <w:rPr>
          <w:rFonts w:ascii="Times New Roman"/>
          <w:b w:val="false"/>
          <w:i w:val="false"/>
          <w:color w:val="000000"/>
          <w:sz w:val="28"/>
        </w:rPr>
        <w:t>№ 56-VII</w:t>
      </w:r>
      <w:r>
        <w:rPr>
          <w:rFonts w:ascii="Times New Roman"/>
          <w:b w:val="false"/>
          <w:i w:val="false"/>
          <w:color w:val="ff0000"/>
          <w:sz w:val="28"/>
        </w:rPr>
        <w:t xml:space="preserve"> (01.09.2022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Білім беру ұйымдарының ақылы негізде тауарлар (жұмыстар, қызметтер көрсету) ұсынуы</w:t>
      </w:r>
    </w:p>
    <w:bookmarkStart w:name="z705" w:id="900"/>
    <w:p>
      <w:pPr>
        <w:spacing w:after="0"/>
        <w:ind w:left="0"/>
        <w:jc w:val="both"/>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900"/>
    <w:bookmarkStart w:name="z706" w:id="901"/>
    <w:p>
      <w:pPr>
        <w:spacing w:after="0"/>
        <w:ind w:left="0"/>
        <w:jc w:val="both"/>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901"/>
    <w:bookmarkStart w:name="z639" w:id="902"/>
    <w:p>
      <w:pPr>
        <w:spacing w:after="0"/>
        <w:ind w:left="0"/>
        <w:jc w:val="both"/>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902"/>
    <w:bookmarkStart w:name="z654" w:id="903"/>
    <w:p>
      <w:pPr>
        <w:spacing w:after="0"/>
        <w:ind w:left="0"/>
        <w:jc w:val="both"/>
      </w:pPr>
      <w:r>
        <w:rPr>
          <w:rFonts w:ascii="Times New Roman"/>
          <w:b w:val="false"/>
          <w:i w:val="false"/>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903"/>
    <w:p>
      <w:pPr>
        <w:spacing w:after="0"/>
        <w:ind w:left="0"/>
        <w:jc w:val="both"/>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904"/>
    <w:p>
      <w:pPr>
        <w:spacing w:after="0"/>
        <w:ind w:left="0"/>
        <w:jc w:val="both"/>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904"/>
    <w:bookmarkStart w:name="z708" w:id="905"/>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905"/>
    <w:bookmarkStart w:name="z709" w:id="906"/>
    <w:p>
      <w:pPr>
        <w:spacing w:after="0"/>
        <w:ind w:left="0"/>
        <w:jc w:val="both"/>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906"/>
    <w:bookmarkStart w:name="z710" w:id="907"/>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907"/>
    <w:bookmarkStart w:name="z711" w:id="908"/>
    <w:p>
      <w:pPr>
        <w:spacing w:after="0"/>
        <w:ind w:left="0"/>
        <w:jc w:val="both"/>
      </w:pPr>
      <w:r>
        <w:rPr>
          <w:rFonts w:ascii="Times New Roman"/>
          <w:b w:val="false"/>
          <w:i w:val="false"/>
          <w:color w:val="000000"/>
          <w:sz w:val="28"/>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908"/>
    <w:bookmarkStart w:name="z712" w:id="909"/>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909"/>
    <w:bookmarkStart w:name="z713" w:id="910"/>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910"/>
    <w:bookmarkStart w:name="z714" w:id="911"/>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911"/>
    <w:bookmarkStart w:name="z715" w:id="912"/>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912"/>
    <w:bookmarkStart w:name="z716" w:id="913"/>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913"/>
    <w:p>
      <w:pPr>
        <w:spacing w:after="0"/>
        <w:ind w:left="0"/>
        <w:jc w:val="both"/>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both"/>
      </w:pPr>
      <w:r>
        <w:rPr>
          <w:rFonts w:ascii="Times New Roman"/>
          <w:b w:val="false"/>
          <w:i w:val="false"/>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bookmarkStart w:name="z1059" w:id="914"/>
    <w:p>
      <w:pPr>
        <w:spacing w:after="0"/>
        <w:ind w:left="0"/>
        <w:jc w:val="both"/>
      </w:pPr>
      <w:r>
        <w:rPr>
          <w:rFonts w:ascii="Times New Roman"/>
          <w:b w:val="false"/>
          <w:i w:val="false"/>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914"/>
    <w:p>
      <w:pPr>
        <w:spacing w:after="0"/>
        <w:ind w:left="0"/>
        <w:jc w:val="both"/>
      </w:pPr>
      <w:r>
        <w:rPr>
          <w:rFonts w:ascii="Times New Roman"/>
          <w:b w:val="false"/>
          <w:i w:val="false"/>
          <w:color w:val="000000"/>
          <w:sz w:val="28"/>
        </w:rPr>
        <w:t>
      Мемлекеттік орта білім беру ұйымдары мүліктік жалдауға (жалға) беруден алынған кірістерді өзі дербес пайдаланады.</w:t>
      </w:r>
    </w:p>
    <w:bookmarkStart w:name="z1150" w:id="915"/>
    <w:p>
      <w:pPr>
        <w:spacing w:after="0"/>
        <w:ind w:left="0"/>
        <w:jc w:val="both"/>
      </w:pPr>
      <w:r>
        <w:rPr>
          <w:rFonts w:ascii="Times New Roman"/>
          <w:b w:val="false"/>
          <w:i w:val="false"/>
          <w:color w:val="000000"/>
          <w:sz w:val="28"/>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915"/>
    <w:p>
      <w:pPr>
        <w:spacing w:after="0"/>
        <w:ind w:left="0"/>
        <w:jc w:val="both"/>
      </w:pPr>
      <w:r>
        <w:rPr>
          <w:rFonts w:ascii="Times New Roman"/>
          <w:b w:val="false"/>
          <w:i w:val="false"/>
          <w:color w:val="000000"/>
          <w:sz w:val="28"/>
        </w:rPr>
        <w:t>
      1) кәсіптік білім беруді ұйымдастыру (жұмысшы кадрлар мен орта буын мамандарын қайта даярлау және олардың біліктілігін арттыру);</w:t>
      </w:r>
    </w:p>
    <w:p>
      <w:pPr>
        <w:spacing w:after="0"/>
        <w:ind w:left="0"/>
        <w:jc w:val="both"/>
      </w:pPr>
      <w:r>
        <w:rPr>
          <w:rFonts w:ascii="Times New Roman"/>
          <w:b w:val="false"/>
          <w:i w:val="false"/>
          <w:color w:val="000000"/>
          <w:sz w:val="28"/>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pPr>
        <w:spacing w:after="0"/>
        <w:ind w:left="0"/>
        <w:jc w:val="both"/>
      </w:pPr>
      <w:r>
        <w:rPr>
          <w:rFonts w:ascii="Times New Roman"/>
          <w:b w:val="false"/>
          <w:i w:val="false"/>
          <w:color w:val="000000"/>
          <w:sz w:val="28"/>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pPr>
        <w:spacing w:after="0"/>
        <w:ind w:left="0"/>
        <w:jc w:val="both"/>
      </w:pPr>
      <w:r>
        <w:rPr>
          <w:rFonts w:ascii="Times New Roman"/>
          <w:b w:val="false"/>
          <w:i w:val="false"/>
          <w:color w:val="000000"/>
          <w:sz w:val="28"/>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pPr>
        <w:spacing w:after="0"/>
        <w:ind w:left="0"/>
        <w:jc w:val="both"/>
      </w:pPr>
      <w:r>
        <w:rPr>
          <w:rFonts w:ascii="Times New Roman"/>
          <w:b w:val="false"/>
          <w:i w:val="false"/>
          <w:color w:val="000000"/>
          <w:sz w:val="28"/>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pPr>
        <w:spacing w:after="0"/>
        <w:ind w:left="0"/>
        <w:jc w:val="both"/>
      </w:pPr>
      <w:r>
        <w:rPr>
          <w:rFonts w:ascii="Times New Roman"/>
          <w:b w:val="false"/>
          <w:i w:val="false"/>
          <w:color w:val="000000"/>
          <w:sz w:val="28"/>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pPr>
        <w:spacing w:after="0"/>
        <w:ind w:left="0"/>
        <w:jc w:val="both"/>
      </w:pPr>
      <w:r>
        <w:rPr>
          <w:rFonts w:ascii="Times New Roman"/>
          <w:b w:val="false"/>
          <w:i w:val="false"/>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pPr>
        <w:spacing w:after="0"/>
        <w:ind w:left="0"/>
        <w:jc w:val="both"/>
      </w:pPr>
      <w:r>
        <w:rPr>
          <w:rFonts w:ascii="Times New Roman"/>
          <w:b w:val="false"/>
          <w:i w:val="false"/>
          <w:color w:val="000000"/>
          <w:sz w:val="28"/>
        </w:rPr>
        <w:t>
      8) цифрлық интерактивті білім беру ресурстары мен оқу фильмдерін ұйымдастыру, жасау және дамыту;</w:t>
      </w:r>
    </w:p>
    <w:p>
      <w:pPr>
        <w:spacing w:after="0"/>
        <w:ind w:left="0"/>
        <w:jc w:val="both"/>
      </w:pPr>
      <w:r>
        <w:rPr>
          <w:rFonts w:ascii="Times New Roman"/>
          <w:b w:val="false"/>
          <w:i w:val="false"/>
          <w:color w:val="000000"/>
          <w:sz w:val="28"/>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bookmarkStart w:name="z717" w:id="916"/>
    <w:p>
      <w:pPr>
        <w:spacing w:after="0"/>
        <w:ind w:left="0"/>
        <w:jc w:val="both"/>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916"/>
    <w:p>
      <w:pPr>
        <w:spacing w:after="0"/>
        <w:ind w:left="0"/>
        <w:jc w:val="both"/>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pPr>
        <w:spacing w:after="0"/>
        <w:ind w:left="0"/>
        <w:jc w:val="both"/>
      </w:pPr>
      <w:r>
        <w:rPr>
          <w:rFonts w:ascii="Times New Roman"/>
          <w:b w:val="false"/>
          <w:i w:val="false"/>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bookmarkStart w:name="z718" w:id="917"/>
    <w:p>
      <w:pPr>
        <w:spacing w:after="0"/>
        <w:ind w:left="0"/>
        <w:jc w:val="both"/>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917"/>
    <w:bookmarkStart w:name="z719" w:id="918"/>
    <w:p>
      <w:pPr>
        <w:spacing w:after="0"/>
        <w:ind w:left="0"/>
        <w:jc w:val="both"/>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18"/>
    <w:p>
      <w:pPr>
        <w:spacing w:after="0"/>
        <w:ind w:left="0"/>
        <w:jc w:val="both"/>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both"/>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Білім беру ұйымдарының материалдық-техникалық базасын дамыту, білім беру ұйымдарын иеліктен шығару</w:t>
      </w:r>
    </w:p>
    <w:p>
      <w:pPr>
        <w:spacing w:after="0"/>
        <w:ind w:left="0"/>
        <w:jc w:val="both"/>
      </w:pPr>
      <w:r>
        <w:rPr>
          <w:rFonts w:ascii="Times New Roman"/>
          <w:b w:val="false"/>
          <w:i w:val="false"/>
          <w:color w:val="ff0000"/>
          <w:sz w:val="28"/>
        </w:rPr>
        <w:t xml:space="preserve">
      Ескерту. 64-баптың тақырыбы жаңа редакцияда – ҚР 26.06.2021 </w:t>
      </w:r>
      <w:r>
        <w:rPr>
          <w:rFonts w:ascii="Times New Roman"/>
          <w:b w:val="false"/>
          <w:i w:val="false"/>
          <w:color w:val="ff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20" w:id="919"/>
    <w:p>
      <w:pPr>
        <w:spacing w:after="0"/>
        <w:ind w:left="0"/>
        <w:jc w:val="both"/>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919"/>
    <w:bookmarkStart w:name="z721" w:id="920"/>
    <w:p>
      <w:pPr>
        <w:spacing w:after="0"/>
        <w:ind w:left="0"/>
        <w:jc w:val="both"/>
      </w:pPr>
      <w:r>
        <w:rPr>
          <w:rFonts w:ascii="Times New Roman"/>
          <w:b w:val="false"/>
          <w:i w:val="false"/>
          <w:color w:val="000000"/>
          <w:sz w:val="28"/>
        </w:rPr>
        <w:t>
      2. Білім беру ұйымдарының Қазақстан Республикасының</w:t>
      </w:r>
      <w:r>
        <w:rPr>
          <w:rFonts w:ascii="Times New Roman"/>
          <w:b w:val="false"/>
          <w:i w:val="false"/>
          <w:color w:val="000000"/>
          <w:sz w:val="28"/>
          <w:u w:val="single"/>
        </w:rPr>
        <w:t xml:space="preserve"> </w:t>
      </w:r>
      <w:r>
        <w:rPr>
          <w:rFonts w:ascii="Times New Roman"/>
          <w:b w:val="false"/>
          <w:i w:val="false"/>
          <w:color w:val="000000"/>
          <w:sz w:val="28"/>
        </w:rPr>
        <w:t>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920"/>
    <w:bookmarkStart w:name="z722" w:id="921"/>
    <w:p>
      <w:pPr>
        <w:spacing w:after="0"/>
        <w:ind w:left="0"/>
        <w:jc w:val="both"/>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921"/>
    <w:bookmarkStart w:name="z1155" w:id="922"/>
    <w:p>
      <w:pPr>
        <w:spacing w:after="0"/>
        <w:ind w:left="0"/>
        <w:jc w:val="both"/>
      </w:pPr>
      <w:r>
        <w:rPr>
          <w:rFonts w:ascii="Times New Roman"/>
          <w:b w:val="false"/>
          <w:i w:val="false"/>
          <w:color w:val="000000"/>
          <w:sz w:val="28"/>
        </w:rPr>
        <w:t>
      3-1. Мемлекеттік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bookmarkEnd w:id="922"/>
    <w:bookmarkStart w:name="z1225" w:id="923"/>
    <w:p>
      <w:pPr>
        <w:spacing w:after="0"/>
        <w:ind w:left="0"/>
        <w:jc w:val="both"/>
      </w:pPr>
      <w:r>
        <w:rPr>
          <w:rFonts w:ascii="Times New Roman"/>
          <w:b w:val="false"/>
          <w:i w:val="false"/>
          <w:color w:val="000000"/>
          <w:sz w:val="28"/>
        </w:rPr>
        <w:t>
      3-2. Өздеріне тиесілі мүліктік кешендері бар мемлекеттік мектепке дейінгі ұйымдар, балаларға арналған мемлекеттік қосымша білім беру ұйымдары иеліктен шығарылуға жатпайды.</w:t>
      </w:r>
    </w:p>
    <w:bookmarkEnd w:id="923"/>
    <w:bookmarkStart w:name="z655" w:id="924"/>
    <w:p>
      <w:pPr>
        <w:spacing w:after="0"/>
        <w:ind w:left="0"/>
        <w:jc w:val="both"/>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both"/>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925"/>
    <w:p>
      <w:pPr>
        <w:spacing w:after="0"/>
        <w:ind w:left="0"/>
        <w:jc w:val="left"/>
      </w:pPr>
      <w:r>
        <w:rPr>
          <w:rFonts w:ascii="Times New Roman"/>
          <w:b/>
          <w:i w:val="false"/>
          <w:color w:val="000000"/>
        </w:rPr>
        <w:t xml:space="preserve"> 10-тарау. БІЛІМ БЕРУ САЛАСЫНДАҒЫ ХАЛЫҚАРАЛЫҚ ҚЫЗМЕТ</w:t>
      </w:r>
    </w:p>
    <w:bookmarkEnd w:id="925"/>
    <w:p>
      <w:pPr>
        <w:spacing w:after="0"/>
        <w:ind w:left="0"/>
        <w:jc w:val="both"/>
      </w:pPr>
      <w:r>
        <w:rPr>
          <w:rFonts w:ascii="Times New Roman"/>
          <w:b/>
          <w:i w:val="false"/>
          <w:color w:val="000000"/>
          <w:sz w:val="28"/>
        </w:rPr>
        <w:t>65-бап. Халықаралық ынтымақтастық және сыртқы экономикалық қызмет</w:t>
      </w:r>
    </w:p>
    <w:bookmarkStart w:name="z723" w:id="926"/>
    <w:p>
      <w:pPr>
        <w:spacing w:after="0"/>
        <w:ind w:left="0"/>
        <w:jc w:val="both"/>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926"/>
    <w:bookmarkStart w:name="z724" w:id="927"/>
    <w:p>
      <w:pPr>
        <w:spacing w:after="0"/>
        <w:ind w:left="0"/>
        <w:jc w:val="both"/>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27"/>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both"/>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928"/>
    <w:p>
      <w:pPr>
        <w:spacing w:after="0"/>
        <w:ind w:left="0"/>
        <w:jc w:val="both"/>
      </w:pPr>
      <w:r>
        <w:rPr>
          <w:rFonts w:ascii="Times New Roman"/>
          <w:b w:val="false"/>
          <w:i w:val="false"/>
          <w:color w:val="000000"/>
          <w:sz w:val="28"/>
        </w:rPr>
        <w:t>
      3. Қазақстан Республикасы білім беру ұйымдарының халықаралық ынтымақтастықты жүзеге асыру тәртібін білім беру саласындағы уәкілетті орган белгілейді.</w:t>
      </w:r>
    </w:p>
    <w:bookmarkEnd w:id="928"/>
    <w:bookmarkStart w:name="z726" w:id="929"/>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bookmarkEnd w:id="929"/>
    <w:bookmarkStart w:name="z923" w:id="930"/>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930"/>
    <w:bookmarkStart w:name="z727" w:id="931"/>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9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Шет елдегі қазақ диаспорасының білім алу қажеттіліктерін қанағаттандыру</w:t>
      </w:r>
    </w:p>
    <w:bookmarkStart w:name="z728" w:id="932"/>
    <w:p>
      <w:pPr>
        <w:spacing w:after="0"/>
        <w:ind w:left="0"/>
        <w:jc w:val="both"/>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932"/>
    <w:bookmarkStart w:name="z729" w:id="933"/>
    <w:p>
      <w:pPr>
        <w:spacing w:after="0"/>
        <w:ind w:left="0"/>
        <w:jc w:val="both"/>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933"/>
    <w:bookmarkStart w:name="z730" w:id="934"/>
    <w:p>
      <w:pPr>
        <w:spacing w:after="0"/>
        <w:ind w:left="0"/>
        <w:jc w:val="both"/>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934"/>
    <w:bookmarkStart w:name="z78" w:id="935"/>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935"/>
    <w:p>
      <w:pPr>
        <w:spacing w:after="0"/>
        <w:ind w:left="0"/>
        <w:jc w:val="both"/>
      </w:pPr>
      <w:r>
        <w:rPr>
          <w:rFonts w:ascii="Times New Roman"/>
          <w:b/>
          <w:i w:val="false"/>
          <w:color w:val="000000"/>
          <w:sz w:val="28"/>
        </w:rPr>
        <w:t>67-бап. Қазақстан Республикасының білім беру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936"/>
    <w:p>
      <w:pPr>
        <w:spacing w:after="0"/>
        <w:ind w:left="0"/>
        <w:jc w:val="left"/>
      </w:pPr>
      <w:r>
        <w:rPr>
          <w:rFonts w:ascii="Times New Roman"/>
          <w:b/>
          <w:i w:val="false"/>
          <w:color w:val="000000"/>
        </w:rPr>
        <w:t xml:space="preserve"> 12-тарау. Қорытынды және өтпелі ережелер</w:t>
      </w:r>
    </w:p>
    <w:bookmarkEnd w:id="936"/>
    <w:p>
      <w:pPr>
        <w:spacing w:after="0"/>
        <w:ind w:left="0"/>
        <w:jc w:val="both"/>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67-1-бап. Өтпелі ережелер</w:t>
      </w:r>
    </w:p>
    <w:bookmarkStart w:name="z1169" w:id="937"/>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bookmarkEnd w:id="937"/>
    <w:bookmarkStart w:name="z1170" w:id="938"/>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bookmarkEnd w:id="938"/>
    <w:bookmarkStart w:name="z1203" w:id="939"/>
    <w:p>
      <w:pPr>
        <w:spacing w:after="0"/>
        <w:ind w:left="0"/>
        <w:jc w:val="both"/>
      </w:pPr>
      <w:r>
        <w:rPr>
          <w:rFonts w:ascii="Times New Roman"/>
          <w:b w:val="false"/>
          <w:i w:val="false"/>
          <w:color w:val="000000"/>
          <w:sz w:val="28"/>
        </w:rPr>
        <w:t xml:space="preserve">
      3. Лицензияның және (немесе) лицензияға қосымшаның осы Заңның </w:t>
      </w:r>
      <w:r>
        <w:rPr>
          <w:rFonts w:ascii="Times New Roman"/>
          <w:b w:val="false"/>
          <w:i w:val="false"/>
          <w:color w:val="000000"/>
          <w:sz w:val="28"/>
        </w:rPr>
        <w:t>57-бабы</w:t>
      </w:r>
      <w:r>
        <w:rPr>
          <w:rFonts w:ascii="Times New Roman"/>
          <w:b w:val="false"/>
          <w:i w:val="false"/>
          <w:color w:val="000000"/>
          <w:sz w:val="28"/>
        </w:rPr>
        <w:t xml:space="preserve"> 3-1-тармағының екінші бөлігінде белгiленген қолданылу мерзiмi осы норма қолданысқа енгізілген кезге дейін жоғары және (немесе) жоғары оқу орнынан кейінгі білім беру ұйымдарына берілген лицензияға және (немесе) лицензияға қосымшаға қолданылмайды.</w:t>
      </w:r>
    </w:p>
    <w:bookmarkEnd w:id="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Осы Заңның қолданысқа енгізілуі</w:t>
      </w:r>
    </w:p>
    <w:bookmarkStart w:name="z731" w:id="940"/>
    <w:p>
      <w:pPr>
        <w:spacing w:after="0"/>
        <w:ind w:left="0"/>
        <w:jc w:val="both"/>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940"/>
    <w:bookmarkStart w:name="z732" w:id="941"/>
    <w:p>
      <w:pPr>
        <w:spacing w:after="0"/>
        <w:ind w:left="0"/>
        <w:jc w:val="both"/>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941"/>
    <w:bookmarkStart w:name="z733" w:id="942"/>
    <w:p>
      <w:pPr>
        <w:spacing w:after="0"/>
        <w:ind w:left="0"/>
        <w:jc w:val="both"/>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