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13142" w14:textId="9813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мамандықтары мен біліктіліктерінің сыныптауышын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27 қыркүйектегі № 500 бұйрығы. Қазақстан Республикасының Әділет министрлігінде 2018 жылғы 17 қазанда № 17564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08.04.2021 </w:t>
      </w:r>
      <w:r>
        <w:rPr>
          <w:rFonts w:ascii="Times New Roman"/>
          <w:b w:val="false"/>
          <w:i w:val="false"/>
          <w:color w:val="00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техникалық және кәсіптік білімнің мамандықтары мен біліктіліктерінің сыныптауышы;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орта білімнен кейінгі білімнің мамандықтары мен біліктіліктерінің сыныптауышы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10.12.2019 </w:t>
      </w:r>
      <w:r>
        <w:rPr>
          <w:rFonts w:ascii="Times New Roman"/>
          <w:b w:val="false"/>
          <w:i w:val="false"/>
          <w:color w:val="000000"/>
          <w:sz w:val="28"/>
        </w:rPr>
        <w:t>№ 530</w:t>
      </w:r>
      <w:r>
        <w:rPr>
          <w:rFonts w:ascii="Times New Roman"/>
          <w:b w:val="false"/>
          <w:i w:val="false"/>
          <w:color w:val="ff0000"/>
          <w:sz w:val="28"/>
        </w:rPr>
        <w:t xml:space="preserve"> (01.09.2020 бастап қолданысқа енгізіледі) бұйрығымен.</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1-1. Қазақстан Республикасы Білім және ғылым министрлігінің Білім және ғылым саласында сапаны қамтамасыз ету комитеті және оның аумактық органдары:</w:t>
      </w:r>
    </w:p>
    <w:bookmarkEnd w:id="2"/>
    <w:bookmarkStart w:name="z15" w:id="3"/>
    <w:p>
      <w:pPr>
        <w:spacing w:after="0"/>
        <w:ind w:left="0"/>
        <w:jc w:val="both"/>
      </w:pPr>
      <w:r>
        <w:rPr>
          <w:rFonts w:ascii="Times New Roman"/>
          <w:b w:val="false"/>
          <w:i w:val="false"/>
          <w:color w:val="000000"/>
          <w:sz w:val="28"/>
        </w:rPr>
        <w:t>
      1) лицензиаттың өтініші негізінде техникалық және кәсіптік, орта білімнен кейінгі білімнің біліктіліктері бойынша бұрын берілген білім беру қызметімен айналысуға арналған лицензияларға қосымшаларды осы бұйрыққа сәйкес қайта ресімдеуді қамтамасыз етсін;</w:t>
      </w:r>
    </w:p>
    <w:bookmarkEnd w:id="3"/>
    <w:bookmarkStart w:name="z16" w:id="4"/>
    <w:p>
      <w:pPr>
        <w:spacing w:after="0"/>
        <w:ind w:left="0"/>
        <w:jc w:val="both"/>
      </w:pPr>
      <w:r>
        <w:rPr>
          <w:rFonts w:ascii="Times New Roman"/>
          <w:b w:val="false"/>
          <w:i w:val="false"/>
          <w:color w:val="000000"/>
          <w:sz w:val="28"/>
        </w:rPr>
        <w:t>
      2) техникалық және кәсіптік, орта білімнен кейінгі білімнің біліктіліктері бойынша білім беру қызметімен айналысуға арналған лицензияларға қосымшаларды қайта ресімдеу кезінде осы бұйрықты және білім беру саласындағы уәкілетті органның әдістемелік нұсқаулықтарын басшылыққа 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Бұйрық 1-1-тармақпен толықтырылды – ҚР Білім және ғылым министрінің м.а. 21.01.2021 </w:t>
      </w:r>
      <w:r>
        <w:rPr>
          <w:rFonts w:ascii="Times New Roman"/>
          <w:b w:val="false"/>
          <w:i w:val="false"/>
          <w:color w:val="000000"/>
          <w:sz w:val="28"/>
        </w:rPr>
        <w:t xml:space="preserve">№ 28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(Н.Ж. Оспанова) Қазақстан Республикасының заңнамасында белгіленген тәртiппен:</w:t>
      </w:r>
    </w:p>
    <w:bookmarkEnd w:id="5"/>
    <w:bookmarkStart w:name="z4" w:id="6"/>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6"/>
    <w:bookmarkStart w:name="z5"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6"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8"/>
    <w:bookmarkStart w:name="z7" w:id="9"/>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w:t>
      </w:r>
    </w:p>
    <w:bookmarkEnd w:id="9"/>
    <w:bookmarkStart w:name="z8" w:id="10"/>
    <w:p>
      <w:pPr>
        <w:spacing w:after="0"/>
        <w:ind w:left="0"/>
        <w:jc w:val="both"/>
      </w:pPr>
      <w:r>
        <w:rPr>
          <w:rFonts w:ascii="Times New Roman"/>
          <w:b w:val="false"/>
          <w:i w:val="false"/>
          <w:color w:val="000000"/>
          <w:sz w:val="28"/>
        </w:rPr>
        <w:t>
      5) осы бұйрықты облыстардың, Астана, Алматы және Шымкент қалалары білім басқармаларының назарына жеткізуді қамтамасыз етсін.</w:t>
      </w:r>
    </w:p>
    <w:bookmarkEnd w:id="10"/>
    <w:bookmarkStart w:name="z9" w:id="11"/>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1"/>
    <w:bookmarkStart w:name="z10"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500 бұйрығына</w:t>
            </w:r>
            <w:r>
              <w:br/>
            </w:r>
            <w:r>
              <w:rPr>
                <w:rFonts w:ascii="Times New Roman"/>
                <w:b w:val="false"/>
                <w:i w:val="false"/>
                <w:color w:val="000000"/>
                <w:sz w:val="20"/>
              </w:rPr>
              <w:t>1-қосымша</w:t>
            </w:r>
          </w:p>
        </w:tc>
      </w:tr>
    </w:tbl>
    <w:bookmarkStart w:name="z12" w:id="13"/>
    <w:p>
      <w:pPr>
        <w:spacing w:after="0"/>
        <w:ind w:left="0"/>
        <w:jc w:val="left"/>
      </w:pPr>
      <w:r>
        <w:rPr>
          <w:rFonts w:ascii="Times New Roman"/>
          <w:b/>
          <w:i w:val="false"/>
          <w:color w:val="000000"/>
        </w:rPr>
        <w:t xml:space="preserve"> Техникалық және кәсіптік білімнің мамандықтары мен біліктіліктерінің сыныптауышы</w:t>
      </w:r>
    </w:p>
    <w:bookmarkEnd w:id="13"/>
    <w:p>
      <w:pPr>
        <w:spacing w:after="0"/>
        <w:ind w:left="0"/>
        <w:jc w:val="both"/>
      </w:pPr>
      <w:r>
        <w:rPr>
          <w:rFonts w:ascii="Times New Roman"/>
          <w:b w:val="false"/>
          <w:i w:val="false"/>
          <w:color w:val="ff0000"/>
          <w:sz w:val="28"/>
        </w:rPr>
        <w:t xml:space="preserve">
      Ескерту. 1-қосымша жаңа редакцияда – ҚР Оқу-ағарту министрінің 04.10.2022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мамандық және біліктілік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кәсіптер жіктеуішіндегі код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Мектепке дейінгі мекемелерге тәрбиешілерді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3W01120101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01120102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Пәндік мамандандырылмаған мұғалімдерді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интернаттық ұйымның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тәрбиешісі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Тәрбиеші-ана</w:t>
            </w:r>
          </w:p>
          <w:p>
            <w:pPr>
              <w:spacing w:after="20"/>
              <w:ind w:left="20"/>
              <w:jc w:val="both"/>
            </w:pPr>
            <w:r>
              <w:rPr>
                <w:rFonts w:ascii="Times New Roman"/>
                <w:b w:val="false"/>
                <w:i w:val="false"/>
                <w:color w:val="000000"/>
                <w:sz w:val="20"/>
              </w:rPr>
              <w:t>
(патронаттық тәрбиеші)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педагогы (бағыттары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Педагог-ұйымдастырушы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тәлімгері*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01130203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Пәндік мамандандырылған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және негізгі орта білім берудің музыка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берудің өзін-өзі тану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p>
            <w:pPr>
              <w:spacing w:after="20"/>
              <w:ind w:left="20"/>
              <w:jc w:val="both"/>
            </w:pPr>
            <w:r>
              <w:rPr>
                <w:rFonts w:ascii="Times New Roman"/>
                <w:b w:val="false"/>
                <w:i w:val="false"/>
                <w:color w:val="000000"/>
                <w:sz w:val="20"/>
              </w:rPr>
              <w:t>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тәрбиесі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жаттықтырушысы -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нұсқаушысы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 мен әдебиеті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берудің информатика мұғалімі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w:t>
            </w:r>
          </w:p>
          <w:p>
            <w:pPr>
              <w:spacing w:after="20"/>
              <w:ind w:left="20"/>
              <w:jc w:val="both"/>
            </w:pPr>
            <w:r>
              <w:rPr>
                <w:rFonts w:ascii="Times New Roman"/>
                <w:b w:val="false"/>
                <w:i w:val="false"/>
                <w:color w:val="000000"/>
                <w:sz w:val="20"/>
              </w:rPr>
              <w:t>
(барлық 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4S01140802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2331-4</w:t>
            </w:r>
          </w:p>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Аудиовизуалды құралдар және медиа өндіріс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3521-3-003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3521-2-004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графика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анимация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дейінгі процестердің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Копирайтер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Брошюралаушы-түптеуші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машиналарының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8184-9-005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машиналарының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Сән, интерьер дизайны және өнеркәсіптік дизайны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Көркем-дизайнерлік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көркемдік эскиздерді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аксессуарлар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иллюстратор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Дизайнерлік жабдық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Макеттік-модельдік жобалаудың макетшісі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4S02120304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2163-9-009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3W02120305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7536-9-002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Бейнелеу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Суретші-иллюстратор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Суретші-мүсінші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 жазуы каллиграфы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2636-0-010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Қолөнер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құю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 бұйымдарын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7313-2</w:t>
            </w:r>
          </w:p>
          <w:p>
            <w:pPr>
              <w:spacing w:after="20"/>
              <w:ind w:left="20"/>
              <w:jc w:val="both"/>
            </w:pPr>
            <w:r>
              <w:rPr>
                <w:rFonts w:ascii="Times New Roman"/>
                <w:b w:val="false"/>
                <w:i w:val="false"/>
                <w:color w:val="000000"/>
                <w:sz w:val="20"/>
              </w:rPr>
              <w:t>
7315-1</w:t>
            </w:r>
          </w:p>
          <w:p>
            <w:pPr>
              <w:spacing w:after="20"/>
              <w:ind w:left="20"/>
              <w:jc w:val="both"/>
            </w:pPr>
            <w:r>
              <w:rPr>
                <w:rFonts w:ascii="Times New Roman"/>
                <w:b w:val="false"/>
                <w:i w:val="false"/>
                <w:color w:val="000000"/>
                <w:sz w:val="20"/>
              </w:rPr>
              <w:t>
7316-0</w:t>
            </w:r>
          </w:p>
          <w:p>
            <w:pPr>
              <w:spacing w:after="20"/>
              <w:ind w:left="20"/>
              <w:jc w:val="both"/>
            </w:pPr>
            <w:r>
              <w:rPr>
                <w:rFonts w:ascii="Times New Roman"/>
                <w:b w:val="false"/>
                <w:i w:val="false"/>
                <w:color w:val="000000"/>
                <w:sz w:val="20"/>
              </w:rPr>
              <w:t>
7316-4</w:t>
            </w:r>
          </w:p>
          <w:p>
            <w:pPr>
              <w:spacing w:after="20"/>
              <w:ind w:left="20"/>
              <w:jc w:val="both"/>
            </w:pPr>
            <w:r>
              <w:rPr>
                <w:rFonts w:ascii="Times New Roman"/>
                <w:b w:val="false"/>
                <w:i w:val="false"/>
                <w:color w:val="000000"/>
                <w:sz w:val="20"/>
              </w:rPr>
              <w:t>
7319-1</w:t>
            </w:r>
          </w:p>
          <w:p>
            <w:pPr>
              <w:spacing w:after="20"/>
              <w:ind w:left="20"/>
              <w:jc w:val="both"/>
            </w:pPr>
            <w:r>
              <w:rPr>
                <w:rFonts w:ascii="Times New Roman"/>
                <w:b w:val="false"/>
                <w:i w:val="false"/>
                <w:color w:val="000000"/>
                <w:sz w:val="20"/>
              </w:rPr>
              <w:t>
7319-9</w:t>
            </w:r>
          </w:p>
          <w:p>
            <w:pPr>
              <w:spacing w:after="20"/>
              <w:ind w:left="20"/>
              <w:jc w:val="both"/>
            </w:pPr>
            <w:r>
              <w:rPr>
                <w:rFonts w:ascii="Times New Roman"/>
                <w:b w:val="false"/>
                <w:i w:val="false"/>
                <w:color w:val="000000"/>
                <w:sz w:val="20"/>
              </w:rPr>
              <w:t>
7319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өнер суретшісі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Музыка және театр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Концертмейстер,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2652-3</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аспаптар оркестрінің әртісі (дирижер),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Музыкатанушы,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Эстрадалық ән салу әртісі, балалар музыка мектебінің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2652-5</w:t>
            </w:r>
          </w:p>
          <w:p>
            <w:pPr>
              <w:spacing w:after="20"/>
              <w:ind w:left="20"/>
              <w:jc w:val="both"/>
            </w:pPr>
            <w:r>
              <w:rPr>
                <w:rFonts w:ascii="Times New Roman"/>
                <w:b w:val="false"/>
                <w:i w:val="false"/>
                <w:color w:val="000000"/>
                <w:sz w:val="20"/>
              </w:rPr>
              <w:t>
2373-4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Хормейстер,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2652-4</w:t>
            </w:r>
          </w:p>
          <w:p>
            <w:pPr>
              <w:spacing w:after="20"/>
              <w:ind w:left="20"/>
              <w:jc w:val="both"/>
            </w:pPr>
            <w:r>
              <w:rPr>
                <w:rFonts w:ascii="Times New Roman"/>
                <w:b w:val="false"/>
                <w:i w:val="false"/>
                <w:color w:val="000000"/>
                <w:sz w:val="20"/>
              </w:rPr>
              <w:t>
2373-4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театрының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сөйлеу жанрының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жанрының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әртісі, цирк жанрларының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2659-1</w:t>
            </w:r>
          </w:p>
          <w:p>
            <w:pPr>
              <w:spacing w:after="20"/>
              <w:ind w:left="20"/>
              <w:jc w:val="both"/>
            </w:pPr>
            <w:r>
              <w:rPr>
                <w:rFonts w:ascii="Times New Roman"/>
                <w:b w:val="false"/>
                <w:i w:val="false"/>
                <w:color w:val="000000"/>
                <w:sz w:val="20"/>
              </w:rPr>
              <w:t>
2334-0-052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ансамбілінің әртісі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Балет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ансамблінің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1432-0-040</w:t>
            </w:r>
          </w:p>
          <w:p>
            <w:pPr>
              <w:spacing w:after="20"/>
              <w:ind w:left="20"/>
              <w:jc w:val="both"/>
            </w:pPr>
            <w:r>
              <w:rPr>
                <w:rFonts w:ascii="Times New Roman"/>
                <w:b w:val="false"/>
                <w:i w:val="false"/>
                <w:color w:val="000000"/>
                <w:sz w:val="20"/>
              </w:rPr>
              <w:t>
2350-9-001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би әртісі, оқытушы, хореографиялық ұжым жетекшісі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p>
            <w:pPr>
              <w:spacing w:after="20"/>
              <w:ind w:left="20"/>
              <w:jc w:val="both"/>
            </w:pPr>
            <w:r>
              <w:rPr>
                <w:rFonts w:ascii="Times New Roman"/>
                <w:b w:val="false"/>
                <w:i w:val="false"/>
                <w:color w:val="000000"/>
                <w:sz w:val="20"/>
              </w:rPr>
              <w:t>
2653-1-008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пәнінің оқытушы-концертмейстері, фортепиано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2332-1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ырғақ және хореография оқытушысы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Бутафор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3W02150801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Гримдеуші-постижер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3W02150802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аппаратурасының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бойынша суретші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 декораторы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ұжымын ұйымдастырушы,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Мәдени-көпшілік шараларды ұйымдастырушы,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хореографиялық ұжымының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халық аспаптары оркестрінің (ансамблінің)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1432-0-038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шеберлік ұжымының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музыкалық жетекшісі, оқытушы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4S02151004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2652-9-001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Дін және теология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3W02210102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Имам-хатиб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теологі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Хафиз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4S02210302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Тілдер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Тілдерді оқу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4S02310101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Журналистика және ақпарат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Кітапханалық іс, ақпаратты өндеу және мұрағаттану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w:t>
            </w:r>
          </w:p>
          <w:p>
            <w:pPr>
              <w:spacing w:after="20"/>
              <w:ind w:left="20"/>
              <w:jc w:val="both"/>
            </w:pPr>
            <w:r>
              <w:rPr>
                <w:rFonts w:ascii="Times New Roman"/>
                <w:b w:val="false"/>
                <w:i w:val="false"/>
                <w:color w:val="000000"/>
                <w:sz w:val="20"/>
              </w:rPr>
              <w:t>
және мұрағаттану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3W03220201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 жүргізушісі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4S03220203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Кәсіпкерлік және басқару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Бухгалтерлік іс және салық салу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4211-9</w:t>
            </w:r>
          </w:p>
          <w:p>
            <w:pPr>
              <w:spacing w:after="20"/>
              <w:ind w:left="20"/>
              <w:jc w:val="both"/>
            </w:pPr>
            <w:r>
              <w:rPr>
                <w:rFonts w:ascii="Times New Roman"/>
                <w:b w:val="false"/>
                <w:i w:val="false"/>
                <w:color w:val="000000"/>
                <w:sz w:val="20"/>
              </w:rPr>
              <w:t>
4311-9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w:t>
            </w:r>
          </w:p>
          <w:p>
            <w:pPr>
              <w:spacing w:after="20"/>
              <w:ind w:left="20"/>
              <w:jc w:val="both"/>
            </w:pPr>
            <w:r>
              <w:rPr>
                <w:rFonts w:ascii="Times New Roman"/>
                <w:b w:val="false"/>
                <w:i w:val="false"/>
                <w:color w:val="000000"/>
                <w:sz w:val="20"/>
              </w:rPr>
              <w:t>
4311-9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Қаржы, банк және сақтандыру 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p>
            <w:pPr>
              <w:spacing w:after="20"/>
              <w:ind w:left="20"/>
              <w:jc w:val="both"/>
            </w:pPr>
            <w:r>
              <w:rPr>
                <w:rFonts w:ascii="Times New Roman"/>
                <w:b w:val="false"/>
                <w:i w:val="false"/>
                <w:color w:val="000000"/>
                <w:sz w:val="20"/>
              </w:rPr>
              <w:t>
3321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Бағалаушы-технигі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Менеджмент және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p>
            <w:pPr>
              <w:spacing w:after="20"/>
              <w:ind w:left="20"/>
              <w:jc w:val="both"/>
            </w:pPr>
            <w:r>
              <w:rPr>
                <w:rFonts w:ascii="Times New Roman"/>
                <w:b w:val="false"/>
                <w:i w:val="false"/>
                <w:color w:val="000000"/>
                <w:sz w:val="20"/>
              </w:rPr>
              <w:t>
(салалар және қолдану аясы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логист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Маркетинг және жарнама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Мерчендайзер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3W04140102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Құқық</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4S04210101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Жаратылыстану ғылымдары,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Қоршаған орта және жабайы табиғат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Зертханашы-эколог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Химиялық-бактериологиялық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қорғау және пайдалану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 Жер туралы ғылымдар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түсірім және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w:t>
            </w:r>
          </w:p>
          <w:p>
            <w:pPr>
              <w:spacing w:after="20"/>
              <w:ind w:left="20"/>
              <w:jc w:val="both"/>
            </w:pPr>
            <w:r>
              <w:rPr>
                <w:rFonts w:ascii="Times New Roman"/>
                <w:b w:val="false"/>
                <w:i w:val="false"/>
                <w:color w:val="000000"/>
                <w:sz w:val="20"/>
              </w:rPr>
              <w:t>
мен барлаудың технологиясы</w:t>
            </w:r>
          </w:p>
          <w:p>
            <w:pPr>
              <w:spacing w:after="20"/>
              <w:ind w:left="20"/>
              <w:jc w:val="both"/>
            </w:pPr>
            <w:r>
              <w:rPr>
                <w:rFonts w:ascii="Times New Roman"/>
                <w:b w:val="false"/>
                <w:i w:val="false"/>
                <w:color w:val="000000"/>
                <w:sz w:val="20"/>
              </w:rPr>
              <w:t>
мен техникасы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түсірім және іздеу жұмыстарындағы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жұмыстардағы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жабдықтар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3W05320402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Техник-геофизик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Техник-метеоролог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 Статистика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Техник-статистик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4S05420101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2120-3, </w:t>
            </w:r>
          </w:p>
          <w:p>
            <w:pPr>
              <w:spacing w:after="20"/>
              <w:ind w:left="20"/>
              <w:jc w:val="both"/>
            </w:pPr>
            <w:r>
              <w:rPr>
                <w:rFonts w:ascii="Times New Roman"/>
                <w:b w:val="false"/>
                <w:i w:val="false"/>
                <w:color w:val="000000"/>
                <w:sz w:val="20"/>
              </w:rPr>
              <w:t>
3314-3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Деректер базасын және ақпараттық желілерді құру және оларды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аппараттық қамтамасыз ету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жүйелік әкімшілендіру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базасын әкімшілендіру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және бағдарламалық қамтамасыздандыруды қорғау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p>
            <w:pPr>
              <w:spacing w:after="20"/>
              <w:ind w:left="20"/>
              <w:jc w:val="both"/>
            </w:pPr>
            <w:r>
              <w:rPr>
                <w:rFonts w:ascii="Times New Roman"/>
                <w:b w:val="false"/>
                <w:i w:val="false"/>
                <w:color w:val="000000"/>
                <w:sz w:val="20"/>
              </w:rPr>
              <w:t>
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Бағдарламалық қамтамасыз етуді әзірлеу және талдау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кешен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 құрастырушысы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қамтамасыздандыруға қызмет көрсету және тестілеу бойынша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4S06130105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 Ақпараттық және коммуникациялық технологияларға қатысты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3W06880101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4S06880102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Химиялық инженерия және процестер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 (барлық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кокс өндіру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сапасын және технологиялық процесті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Спектрлік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Физика-механикалық сынақ зертханашысы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Қоршаған ортаны қорғау технологиясы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сұрыптаушы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3114-2-001</w:t>
            </w:r>
          </w:p>
          <w:p>
            <w:pPr>
              <w:spacing w:after="20"/>
              <w:ind w:left="20"/>
              <w:jc w:val="both"/>
            </w:pPr>
            <w:r>
              <w:rPr>
                <w:rFonts w:ascii="Times New Roman"/>
                <w:b w:val="false"/>
                <w:i w:val="false"/>
                <w:color w:val="000000"/>
                <w:sz w:val="20"/>
              </w:rPr>
              <w:t>
9610-1-003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сұрыптау және қайта өңдеу жөніндегі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Шаң-газ ұстайтын қондырғыларға қызмет көрсету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 (салалар және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Электротехника және энергетика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жөніндегі электр слесарі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монтаждаушы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жабдығы бойынша қараушы-машинисі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8186-0-040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Турбиналық жабдық бойынша қараушы-машинисі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энергетигі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желілерінің жабдықтарын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және шаң дайындау цехтарының жабдықтарын жөндеу жөніндегі cлесарь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Техник-жылу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Техник-энергетик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желісінің электр монтері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Тартқыш кіші станса электр монтері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w:t>
            </w:r>
          </w:p>
          <w:p>
            <w:pPr>
              <w:spacing w:after="20"/>
              <w:ind w:left="20"/>
              <w:jc w:val="both"/>
            </w:pPr>
            <w:r>
              <w:rPr>
                <w:rFonts w:ascii="Times New Roman"/>
                <w:b w:val="false"/>
                <w:i w:val="false"/>
                <w:color w:val="000000"/>
                <w:sz w:val="20"/>
              </w:rPr>
              <w:t>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қызмет көрсету және жөндеу жөніндегі электрслесарі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электрослесарі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3W07130703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4S07130704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Электроника және автоматтандыру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w:t>
            </w:r>
          </w:p>
          <w:p>
            <w:pPr>
              <w:spacing w:after="20"/>
              <w:ind w:left="20"/>
              <w:jc w:val="both"/>
            </w:pPr>
            <w:r>
              <w:rPr>
                <w:rFonts w:ascii="Times New Roman"/>
                <w:b w:val="false"/>
                <w:i w:val="false"/>
                <w:color w:val="000000"/>
                <w:sz w:val="20"/>
              </w:rPr>
              <w:t>
және басқару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автоматикаға қызмет көрсету және жөндеу жөніндегі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3122-2-005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Мехатрондық жүйелерді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w:t>
            </w:r>
          </w:p>
          <w:p>
            <w:pPr>
              <w:spacing w:after="20"/>
              <w:ind w:left="20"/>
              <w:jc w:val="both"/>
            </w:pPr>
            <w:r>
              <w:rPr>
                <w:rFonts w:ascii="Times New Roman"/>
                <w:b w:val="false"/>
                <w:i w:val="false"/>
                <w:color w:val="000000"/>
                <w:sz w:val="20"/>
              </w:rPr>
              <w:t>
және кірістірілетін жүйелер</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Кірістірілетін жүйелердің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Робототехникалық жүйелер мен кешендердің монтаждаушы-реттеушісі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робототехника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Кірістірілетін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техниканы монтаждаушы-жөндеуші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сандық техникаларға қызмет көрсету және жөндеу жөніндегі 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Техник-электронщик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жабдықтарына қызмет көрсету және жөндеу</w:t>
            </w:r>
          </w:p>
          <w:p>
            <w:pPr>
              <w:spacing w:after="20"/>
              <w:ind w:left="20"/>
              <w:jc w:val="both"/>
            </w:pPr>
            <w:r>
              <w:rPr>
                <w:rFonts w:ascii="Times New Roman"/>
                <w:b w:val="false"/>
                <w:i w:val="false"/>
                <w:color w:val="000000"/>
                <w:sz w:val="20"/>
              </w:rPr>
              <w:t>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жабдықтарды пайдалану және жөндеу жөніндегі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w:t>
            </w:r>
          </w:p>
          <w:p>
            <w:pPr>
              <w:spacing w:after="20"/>
              <w:ind w:left="20"/>
              <w:jc w:val="both"/>
            </w:pPr>
            <w:r>
              <w:rPr>
                <w:rFonts w:ascii="Times New Roman"/>
                <w:b w:val="false"/>
                <w:i w:val="false"/>
                <w:color w:val="000000"/>
                <w:sz w:val="20"/>
              </w:rPr>
              <w:t>
және темір жол</w:t>
            </w:r>
          </w:p>
          <w:p>
            <w:pPr>
              <w:spacing w:after="20"/>
              <w:ind w:left="20"/>
              <w:jc w:val="both"/>
            </w:pPr>
            <w:r>
              <w:rPr>
                <w:rFonts w:ascii="Times New Roman"/>
                <w:b w:val="false"/>
                <w:i w:val="false"/>
                <w:color w:val="000000"/>
                <w:sz w:val="20"/>
              </w:rPr>
              <w:t>
көлігіндегі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Электромонтер-релеші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құрылғыларына қызмет көрсету және жөндеу жөніндегі электромонтер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p>
            <w:pPr>
              <w:spacing w:after="20"/>
              <w:ind w:left="20"/>
              <w:jc w:val="both"/>
            </w:pPr>
            <w:r>
              <w:rPr>
                <w:rFonts w:ascii="Times New Roman"/>
                <w:b w:val="false"/>
                <w:i w:val="false"/>
                <w:color w:val="000000"/>
                <w:sz w:val="20"/>
              </w:rPr>
              <w:t>
көлігінде жедел</w:t>
            </w:r>
          </w:p>
          <w:p>
            <w:pPr>
              <w:spacing w:after="20"/>
              <w:ind w:left="20"/>
              <w:jc w:val="both"/>
            </w:pPr>
            <w:r>
              <w:rPr>
                <w:rFonts w:ascii="Times New Roman"/>
                <w:b w:val="false"/>
                <w:i w:val="false"/>
                <w:color w:val="000000"/>
                <w:sz w:val="20"/>
              </w:rPr>
              <w:t>
технологиялық байланыс</w:t>
            </w:r>
          </w:p>
          <w:p>
            <w:pPr>
              <w:spacing w:after="20"/>
              <w:ind w:left="20"/>
              <w:jc w:val="both"/>
            </w:pPr>
            <w:r>
              <w:rPr>
                <w:rFonts w:ascii="Times New Roman"/>
                <w:b w:val="false"/>
                <w:i w:val="false"/>
                <w:color w:val="000000"/>
                <w:sz w:val="20"/>
              </w:rPr>
              <w:t>
құрылғыларын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техник-электромеханигі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жабдықтар мен байланыс арналарын электромонтаждаушы-реттеуші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және ұялы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қауіпсіздік жүйесі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3122-1-004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Мультимедиялық және сандық жүйелер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Техник-радиотехник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4S07140906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3W07141001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4S07141002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 Механика және металл өңдеу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Кеңбейінді станокшы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басқарылатын станоктардың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8172-9-030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Станоктық жұмыстарды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07150202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созушы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Штампылаушы-ұста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Электргазымен дәнекерлеуші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Авариялық-қалпына келтіру жұмыстарының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жинау жұмыстарының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w:t>
            </w:r>
          </w:p>
          <w:p>
            <w:pPr>
              <w:spacing w:after="20"/>
              <w:ind w:left="20"/>
              <w:jc w:val="both"/>
            </w:pPr>
            <w:r>
              <w:rPr>
                <w:rFonts w:ascii="Times New Roman"/>
                <w:b w:val="false"/>
                <w:i w:val="false"/>
                <w:color w:val="000000"/>
                <w:sz w:val="20"/>
              </w:rPr>
              <w:t>
машиналар мен транспортерлер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аппаратураны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кәсіпорындарының тоңазытқыш-компрессорлық жабдықтарының электрослесарь-монтаждаушысы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өнеркәсібі ұйымдарының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w:t>
            </w:r>
          </w:p>
          <w:p>
            <w:pPr>
              <w:spacing w:after="20"/>
              <w:ind w:left="20"/>
              <w:jc w:val="both"/>
            </w:pPr>
            <w:r>
              <w:rPr>
                <w:rFonts w:ascii="Times New Roman"/>
                <w:b w:val="false"/>
                <w:i w:val="false"/>
                <w:color w:val="000000"/>
                <w:sz w:val="20"/>
              </w:rPr>
              <w:t>
мен жабдықтарды пайдалану және техникалық қызмет көрсету (өнеркәсіп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Конверторды жүктеу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Конвертордың болат қайнатушысы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 (барлық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8181-1-013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тұздардың электролизі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Аппаратшы-гидрометаллург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қорытпаларды балқытушы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Техник-металлург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 газдаушы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пешінің су құбыршысы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пешінің көрікшісі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 қондырғысының болат қайнатушысы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пештерде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прокаттау білдегінің жаныштаушысы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S07151803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ыстықтай илеу қондырғысының жаныштаушысы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ыстықтай илеу қондырғысын басқару бекетінің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3W07151902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4S07151903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 Автокөлік құралдары, теңіз және әуе кемелері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жабдықтарды пайдалану және жөндеу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радиомонтаждаушысы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 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және электржабдықтарын жөндеу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Жолмашиналары мен механизмдерін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тартқыш жылжымалы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машинисының көмекшісі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 жөндеу жөніндегі слесарі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жөндеу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электромеханигі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07160603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жөндеу слесары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7234-0-008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электропоезының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8311-1-027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 радиолокация және байланыс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жөніндегі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бойынша авиатехник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жүйесінің жарық техникалық жабдықтарына қызмет көрсету жөніндегі электр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жөндеу жөніндегі слесарь-механик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 құрастырушы 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 санатындағы әуе кемесіне техникалық қызмет көрсету техник-механигі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санатындағы әуе кемесіне техникалық қызмет көрсету техник-механигі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ұшатын ұшу аппараттарының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авиациялық жүйелерді техникалық пайдалану жөніндегі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3115-4-019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ұшу ақпараты қызметтері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электр жабдықтарын жөндеу жөніндегі электрик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7231-9-008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құрастырушы-оператор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сырлаушы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жабу және бояу жабдықтарын баптаушы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7133-9-022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w:t>
            </w:r>
          </w:p>
          <w:p>
            <w:pPr>
              <w:spacing w:after="20"/>
              <w:ind w:left="20"/>
              <w:jc w:val="both"/>
            </w:pPr>
            <w:r>
              <w:rPr>
                <w:rFonts w:ascii="Times New Roman"/>
                <w:b w:val="false"/>
                <w:i w:val="false"/>
                <w:color w:val="000000"/>
                <w:sz w:val="20"/>
              </w:rPr>
              <w:t>
және кеме машиналары мен механизмдеріне техникалық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корпустарын жинаушы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корпусын жөндеуші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7233-9-013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құбыршысы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монтаждаушы-слесарь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жүйесінің 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Жөндеуші-слесарь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тракторист-машинисі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фермалар мен мал өсіру кешенінің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3W07161701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8341-9-011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көп қажет ететін процестерді механикаландыру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4S07161702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Тағам өнімдерін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7511-9-020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9329-2-010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Ораушы-салушы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9321-0-003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өнімдерінің кондитері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Ағынды-автоматты желі операторы (макарон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8164-2-004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8166-0-011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8131-5-071</w:t>
            </w:r>
          </w:p>
          <w:p>
            <w:pPr>
              <w:spacing w:after="20"/>
              <w:ind w:left="20"/>
              <w:jc w:val="both"/>
            </w:pPr>
            <w:r>
              <w:rPr>
                <w:rFonts w:ascii="Times New Roman"/>
                <w:b w:val="false"/>
                <w:i w:val="false"/>
                <w:color w:val="000000"/>
                <w:sz w:val="20"/>
              </w:rPr>
              <w:t>
8169-9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Арақ-шарап өнімдерін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p>
            <w:pPr>
              <w:spacing w:after="20"/>
              <w:ind w:left="20"/>
              <w:jc w:val="both"/>
            </w:pPr>
            <w:r>
              <w:rPr>
                <w:rFonts w:ascii="Times New Roman"/>
                <w:b w:val="false"/>
                <w:i w:val="false"/>
                <w:color w:val="000000"/>
                <w:sz w:val="20"/>
              </w:rPr>
              <w:t>
және май алмастырғыштар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май алмастырғыштарды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қайта өңдеу және темекі бұйымдарын өндіру жөніндегі ағынды-автоматтандырылған желілердің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8168-1-008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өнімдерін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8161-3-006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қоймасының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өңдеудің техник-технологы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w:t>
            </w:r>
          </w:p>
          <w:p>
            <w:pPr>
              <w:spacing w:after="20"/>
              <w:ind w:left="20"/>
              <w:jc w:val="both"/>
            </w:pPr>
            <w:r>
              <w:rPr>
                <w:rFonts w:ascii="Times New Roman"/>
                <w:b w:val="false"/>
                <w:i w:val="false"/>
                <w:color w:val="000000"/>
                <w:sz w:val="20"/>
              </w:rPr>
              <w:t>
және тағам концентраттарын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өндірісінің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w:t>
            </w:r>
          </w:p>
          <w:p>
            <w:pPr>
              <w:spacing w:after="20"/>
              <w:ind w:left="20"/>
              <w:jc w:val="both"/>
            </w:pPr>
            <w:r>
              <w:rPr>
                <w:rFonts w:ascii="Times New Roman"/>
                <w:b w:val="false"/>
                <w:i w:val="false"/>
                <w:color w:val="000000"/>
                <w:sz w:val="20"/>
              </w:rPr>
              <w:t>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дайындау, мұздату және регенерациялау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8169-9-007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жартылай өнімдер дайындау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3W07211401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4S07211402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7549-9-045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және тұтқыр материалдар өндірісіндегі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Қабырғалық бұйымдар өндірісіндегі басқару пультінің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8115-3-005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Металл-пластик өнімдерін жасау және монтаждау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w:t>
            </w:r>
          </w:p>
          <w:p>
            <w:pPr>
              <w:spacing w:after="20"/>
              <w:ind w:left="20"/>
              <w:jc w:val="both"/>
            </w:pPr>
            <w:r>
              <w:rPr>
                <w:rFonts w:ascii="Times New Roman"/>
                <w:b w:val="false"/>
                <w:i w:val="false"/>
                <w:color w:val="000000"/>
                <w:sz w:val="20"/>
              </w:rPr>
              <w:t>
және металл бұйымдарын өндіру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құрылымдарын құрастыру жөніндегі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және темір-бетон құрылымдарын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талшықтарды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талшықтарды ширату және орау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шыны талшықтарын алу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заттарды үрлеуші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қалыптаушы машиналардың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 жинаушы-құюшы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Автокамералық агрегат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8142-2-016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Сығымдаушы-вулканизаторшы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өңімдері</w:t>
            </w:r>
          </w:p>
          <w:p>
            <w:pPr>
              <w:spacing w:after="20"/>
              <w:ind w:left="20"/>
              <w:jc w:val="both"/>
            </w:pPr>
            <w:r>
              <w:rPr>
                <w:rFonts w:ascii="Times New Roman"/>
                <w:b w:val="false"/>
                <w:i w:val="false"/>
                <w:color w:val="000000"/>
                <w:sz w:val="20"/>
              </w:rPr>
              <w:t>
мен бөлшектерін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қоспасын үгітуші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8141-1-005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8184-1-007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араластырғыш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 шлангаларды дайындау агрегатының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8141-2-018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құюшы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заттарды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 жабдықтарын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керамикасы бұйымдарын жасаушы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4S07220904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қалыптаушы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7313-9-026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фарфор және фаянс бұйымдарын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8181-3-008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w:t>
            </w:r>
          </w:p>
          <w:p>
            <w:pPr>
              <w:spacing w:after="20"/>
              <w:ind w:left="20"/>
              <w:jc w:val="both"/>
            </w:pPr>
            <w:r>
              <w:rPr>
                <w:rFonts w:ascii="Times New Roman"/>
                <w:b w:val="false"/>
                <w:i w:val="false"/>
                <w:color w:val="000000"/>
                <w:sz w:val="20"/>
              </w:rPr>
              <w:t>
мен бұйымдардың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пеш машинисі (күйдіруші)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диірменінің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 өндірісінің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w:t>
            </w:r>
          </w:p>
          <w:p>
            <w:pPr>
              <w:spacing w:after="20"/>
              <w:ind w:left="20"/>
              <w:jc w:val="both"/>
            </w:pPr>
            <w:r>
              <w:rPr>
                <w:rFonts w:ascii="Times New Roman"/>
                <w:b w:val="false"/>
                <w:i w:val="false"/>
                <w:color w:val="000000"/>
                <w:sz w:val="20"/>
              </w:rPr>
              <w:t>
8115-3-003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технологы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әсемдік элементін дайындаушы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бұйымдарды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қаптаушы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жиһаз өндірісінің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наноматериалдар негізінде өндіру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3W07221501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4S07221502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 Тоқыма (киім, аяқ-киім және былғары бұйымдар)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7533-1-016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7531-1-002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конструкторы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Былғары-тері шикізаттары мен шала өнімдерді шелдеуші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шелдеуші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шебері-пішуші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тігуші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мен теріні химиялық өңдеу желісінің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илеушісі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тоқылған тоқу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машинасының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Түту өндірісінің машиналары мен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8151-1-014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өндірісінің машиналары мен жабдықтарының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өңдеуші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өңдеу жөніндегі машиналар мен жабдықтардың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материалдарды тоқушы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материалдарды өндіру жөніндегі машиналар мен жабдықтардың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8152-2-005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Шілтерші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7316-2-022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Тоқу-тігу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безендіру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8152-1-017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бояу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4S07230903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аяқ-киім тігу және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аяқ-киім тігу және жөндеу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пішуші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құрастырушы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7532-2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Аяқ-киімді тартушы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3W07231103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4S07231104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 Тау-кенісі және пайдалы қазбаларды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тау-кен монтаждаушысы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маркшейдерлік жұмыстардағы өлшеуші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Техник-маркшейдер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Қимадағы тау-кен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8113-2-006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пультінің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Ұнтақтау-сұрыптау жабдығының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қондырғылардың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Үңгілеуші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w:t>
            </w:r>
          </w:p>
          <w:p>
            <w:pPr>
              <w:spacing w:after="20"/>
              <w:ind w:left="20"/>
              <w:jc w:val="both"/>
            </w:pPr>
            <w:r>
              <w:rPr>
                <w:rFonts w:ascii="Times New Roman"/>
                <w:b w:val="false"/>
                <w:i w:val="false"/>
                <w:color w:val="000000"/>
                <w:sz w:val="20"/>
              </w:rPr>
              <w:t>
кен орындарын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3W07240901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4S07240902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p>
            <w:pPr>
              <w:spacing w:after="20"/>
              <w:ind w:left="20"/>
              <w:jc w:val="both"/>
            </w:pPr>
            <w:r>
              <w:rPr>
                <w:rFonts w:ascii="Times New Roman"/>
                <w:b w:val="false"/>
                <w:i w:val="false"/>
                <w:color w:val="000000"/>
                <w:sz w:val="20"/>
              </w:rPr>
              <w:t>
3112-9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жұмыстарды орындаушы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2512-2-006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p>
            <w:pPr>
              <w:spacing w:after="20"/>
              <w:ind w:left="20"/>
              <w:jc w:val="both"/>
            </w:pPr>
            <w:r>
              <w:rPr>
                <w:rFonts w:ascii="Times New Roman"/>
                <w:b w:val="false"/>
                <w:i w:val="false"/>
                <w:color w:val="000000"/>
                <w:sz w:val="20"/>
              </w:rPr>
              <w:t>
және картография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Техник-аэрофотогеодезист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Техник-жерге орналастырушы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3111-4-003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макеттеу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декоративтік жұмыстар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Техник-дизайнер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9116-0-007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 дизайнеры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және паркет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құрылыс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бейінді құрылыс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Құрылыс-әрлеу жұмыстарының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Техник-сметашы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BIM-қолданушы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BIM-техник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басқарудың интеллектуалды жүйесіне қызмет көрсету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Хаус мастер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 07320401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 басқарушысы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07320402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3115-9-022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дайындау және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7239-2-035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7549-5-002</w:t>
            </w:r>
          </w:p>
          <w:p>
            <w:pPr>
              <w:spacing w:after="20"/>
              <w:ind w:left="20"/>
              <w:jc w:val="both"/>
            </w:pPr>
            <w:r>
              <w:rPr>
                <w:rFonts w:ascii="Times New Roman"/>
                <w:b w:val="false"/>
                <w:i w:val="false"/>
                <w:color w:val="000000"/>
                <w:sz w:val="20"/>
              </w:rPr>
              <w:t>
7549-5-001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машиналарының машинисі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7549-5-002</w:t>
            </w:r>
          </w:p>
          <w:p>
            <w:pPr>
              <w:spacing w:after="20"/>
              <w:ind w:left="20"/>
              <w:jc w:val="both"/>
            </w:pPr>
            <w:r>
              <w:rPr>
                <w:rFonts w:ascii="Times New Roman"/>
                <w:b w:val="false"/>
                <w:i w:val="false"/>
                <w:color w:val="000000"/>
                <w:sz w:val="20"/>
              </w:rPr>
              <w:t>
7549-5-001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 ағымдағы күтіп ұстау және жөндеу жөніндегі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Дефектоскопты арбалар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3W07320802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8312-0-004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Техник-жолшы, 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p>
            <w:pPr>
              <w:spacing w:after="20"/>
              <w:ind w:left="20"/>
              <w:jc w:val="both"/>
            </w:pPr>
            <w:r>
              <w:rPr>
                <w:rFonts w:ascii="Times New Roman"/>
                <w:b w:val="false"/>
                <w:i w:val="false"/>
                <w:color w:val="000000"/>
                <w:sz w:val="20"/>
              </w:rPr>
              <w:t>
7549-5-002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және эскалатор электрмеханигі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сантехник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7126-1-001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жүйелеріне қызмет көрсету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жүйелерді монтаждау және пайдалану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w:t>
            </w:r>
          </w:p>
          <w:p>
            <w:pPr>
              <w:spacing w:after="20"/>
              <w:ind w:left="20"/>
              <w:jc w:val="both"/>
            </w:pPr>
            <w:r>
              <w:rPr>
                <w:rFonts w:ascii="Times New Roman"/>
                <w:b w:val="false"/>
                <w:i w:val="false"/>
                <w:color w:val="000000"/>
                <w:sz w:val="20"/>
              </w:rPr>
              <w:t>
және жөндеу слесарі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 құрал-жабдығын пайдалану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технологиялық жабдықтарын монтаждаушы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құрылыстарының техник-технологі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Гидромелиоративті жүйені тексеруші-реттеуші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3W07321401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8189-0-050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Гидромелиоратор-техник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3142-0-018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4S07321501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 Жобалаумен, өндірумен және құрылыспен байланысты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Cтандарттау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Техник-метролог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4S07880102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балықшаруашылығы және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дақылдарды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6113-9-002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дақылдарын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08110305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және карантин жөніндегі жұмысшы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6114-0-005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Техник-құс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3142-0-007</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3W08110702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Техник-балық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4S08110703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Өсімдік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Тәлімбақшы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6210-9-007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өсіруші-флорист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6113-2-005</w:t>
            </w:r>
          </w:p>
          <w:p>
            <w:pPr>
              <w:spacing w:after="20"/>
              <w:ind w:left="20"/>
              <w:jc w:val="both"/>
            </w:pPr>
            <w:r>
              <w:rPr>
                <w:rFonts w:ascii="Times New Roman"/>
                <w:b w:val="false"/>
                <w:i w:val="false"/>
                <w:color w:val="000000"/>
                <w:sz w:val="20"/>
              </w:rPr>
              <w:t>
6113-2-004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Көгалдандырушы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Техник-бағбаншы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күтіп-баптаушы фитосанитар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өндірісінің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Орман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ағашын жығушы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Техник-орман патологі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өсіруші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3W08210202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Техник-аңшы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4S08210203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 Ветеринария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ветеринарлық өңдеу жөніндегі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6121-9-004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құстарды жасанды ұрықтандыру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6121-3-007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3W08410103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5190-4-007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4S08410105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 Стоматология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3251-0-005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 Медицина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 Науқастарға көмек көрсету (Мейіргерлік іс) және акушерлік 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ісінің кіші мейіргері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3221-0-001</w:t>
            </w:r>
          </w:p>
          <w:p>
            <w:pPr>
              <w:spacing w:after="20"/>
              <w:ind w:left="20"/>
              <w:jc w:val="both"/>
            </w:pPr>
            <w:r>
              <w:rPr>
                <w:rFonts w:ascii="Times New Roman"/>
                <w:b w:val="false"/>
                <w:i w:val="false"/>
                <w:color w:val="000000"/>
                <w:sz w:val="20"/>
              </w:rPr>
              <w:t>
5149-1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мейіргер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3221-0-004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 Медициналық диагностика және емдеу технологиялары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7320-3-010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Оптикометрист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 Фармацевтика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Әлеуметтік жұмыс және кеңес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көмекшісі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3W09230101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4S09230102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Денсаулық сақтау және әлеуметтік қамсыздандыру мен байланысты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 Денсаулық сақтау және әлеуметтік қамсыздандыру мен байланысты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w:t>
            </w:r>
          </w:p>
          <w:p>
            <w:pPr>
              <w:spacing w:after="20"/>
              <w:ind w:left="20"/>
              <w:jc w:val="both"/>
            </w:pPr>
            <w:r>
              <w:rPr>
                <w:rFonts w:ascii="Times New Roman"/>
                <w:b w:val="false"/>
                <w:i w:val="false"/>
                <w:color w:val="000000"/>
                <w:sz w:val="20"/>
              </w:rPr>
              <w:t>
және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Гигиенист-эпидемиолог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4S09880101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Тұрмыстық қызмет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аппаратшысы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өңдеу сапасын бақылаушы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4S10110103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стилисті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5141-1-007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5141-1-003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Визажист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татуаж шебері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Косметолог-эстетист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Макияж суретшісі, стилист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4S10120204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қызметші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9112-1-001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оперативті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Бармен-бариста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5130-2-002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Метрдотель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3349-0-014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Іс-шараларға қызмет көрсету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3332-0-006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Кондитер-безендіруші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7512-3-021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3W10130302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4S10130303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3129-9-006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жөніндегі нұсқаушы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3423-0-017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5113-1-003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Туристiк агент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3W10150103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4221-0-016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туризм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қызметтерді жылжыту жөніндегі менеджер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Туристік-ақпараттық орталықтың менеджері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4S10150203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Өндірісте еңбекті қорғау және қауіпсіздік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және еңбекті қорғау жөніндегі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3160-6-009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Әскери іс және қауіпсіздік**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қорғау аппараттарын реттеуші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альпинист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3W10320204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7119-9-016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4S10320205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Көлік қызметі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тасымалдауларды сату және брондау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тасымалын ұйымдастыру жөніндегі агенті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және 5-ші кластардың темір жолстансасының кезекшісі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станса бекетінің кезекшісі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пен багажды қабылдап 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құжаттарының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операторы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 10410302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инспекторы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3160-9-001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Рөлші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электригі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Моторшы (машинист)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кеме жүргізушісі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3W10410505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3115-3-023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 (кемедегі)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Техник-кеме жүргізуші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4S10410509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беру салалары мен техникалық және кәсіптік білім беруді даярлау бағыттары Сыныптауышта топтар бойынша біріктірілген және 2013 - Білім берудің халықаралық стандартты жіктеліміне сәйкес тоғыз таңбалы сандық кодтармен ұсынылған:</w:t>
      </w:r>
    </w:p>
    <w:p>
      <w:pPr>
        <w:spacing w:after="0"/>
        <w:ind w:left="0"/>
        <w:jc w:val="both"/>
      </w:pPr>
      <w:r>
        <w:rPr>
          <w:rFonts w:ascii="Times New Roman"/>
          <w:b w:val="false"/>
          <w:i w:val="false"/>
          <w:color w:val="000000"/>
          <w:sz w:val="28"/>
        </w:rPr>
        <w:t>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w:t>
      </w:r>
    </w:p>
    <w:p>
      <w:pPr>
        <w:spacing w:after="0"/>
        <w:ind w:left="0"/>
        <w:jc w:val="both"/>
      </w:pPr>
      <w:r>
        <w:rPr>
          <w:rFonts w:ascii="Times New Roman"/>
          <w:b w:val="false"/>
          <w:i w:val="false"/>
          <w:color w:val="000000"/>
          <w:sz w:val="28"/>
        </w:rPr>
        <w:t>
      білікті жұмысшы кадрлар – 3W;</w:t>
      </w:r>
    </w:p>
    <w:p>
      <w:pPr>
        <w:spacing w:after="0"/>
        <w:ind w:left="0"/>
        <w:jc w:val="both"/>
      </w:pPr>
      <w:r>
        <w:rPr>
          <w:rFonts w:ascii="Times New Roman"/>
          <w:b w:val="false"/>
          <w:i w:val="false"/>
          <w:color w:val="000000"/>
          <w:sz w:val="28"/>
        </w:rPr>
        <w:t>
      орта буын маманы – 4S;</w:t>
      </w:r>
    </w:p>
    <w:p>
      <w:pPr>
        <w:spacing w:after="0"/>
        <w:ind w:left="0"/>
        <w:jc w:val="both"/>
      </w:pPr>
      <w:r>
        <w:rPr>
          <w:rFonts w:ascii="Times New Roman"/>
          <w:b w:val="false"/>
          <w:i w:val="false"/>
          <w:color w:val="000000"/>
          <w:sz w:val="28"/>
        </w:rPr>
        <w:t>
      кодтың үшінші және төртінші белгілері техникалық және кәсіптік білім беру саласын білдіреді;</w:t>
      </w:r>
    </w:p>
    <w:p>
      <w:pPr>
        <w:spacing w:after="0"/>
        <w:ind w:left="0"/>
        <w:jc w:val="both"/>
      </w:pPr>
      <w:r>
        <w:rPr>
          <w:rFonts w:ascii="Times New Roman"/>
          <w:b w:val="false"/>
          <w:i w:val="false"/>
          <w:color w:val="000000"/>
          <w:sz w:val="28"/>
        </w:rPr>
        <w:t>
      кодтың бесінші белгісі техникалық және кәсіптік білім беру саласындағы даярлық бағытын көрсетеді;</w:t>
      </w:r>
    </w:p>
    <w:p>
      <w:pPr>
        <w:spacing w:after="0"/>
        <w:ind w:left="0"/>
        <w:jc w:val="both"/>
      </w:pPr>
      <w:r>
        <w:rPr>
          <w:rFonts w:ascii="Times New Roman"/>
          <w:b w:val="false"/>
          <w:i w:val="false"/>
          <w:color w:val="000000"/>
          <w:sz w:val="28"/>
        </w:rPr>
        <w:t>
      кодтың алтыншы белгісі техникалық және кәсіптік білім беру саласындағы мамандандыруды көрсетеді;</w:t>
      </w:r>
    </w:p>
    <w:p>
      <w:pPr>
        <w:spacing w:after="0"/>
        <w:ind w:left="0"/>
        <w:jc w:val="both"/>
      </w:pPr>
      <w:r>
        <w:rPr>
          <w:rFonts w:ascii="Times New Roman"/>
          <w:b w:val="false"/>
          <w:i w:val="false"/>
          <w:color w:val="000000"/>
          <w:sz w:val="28"/>
        </w:rPr>
        <w:t>
      кодтың жетінші және сегізінші белгілері техникалық және кәсіптік білім беру мамандығының екі таңбалы сандық кодын білдіреді;</w:t>
      </w:r>
    </w:p>
    <w:p>
      <w:pPr>
        <w:spacing w:after="0"/>
        <w:ind w:left="0"/>
        <w:jc w:val="both"/>
      </w:pPr>
      <w:r>
        <w:rPr>
          <w:rFonts w:ascii="Times New Roman"/>
          <w:b w:val="false"/>
          <w:i w:val="false"/>
          <w:color w:val="000000"/>
          <w:sz w:val="28"/>
        </w:rPr>
        <w:t>
      кодтың тоғызыншы және оныншы белгілері біліктілік атауының екі таңбалы сандық кодын білдіреді;</w:t>
      </w:r>
    </w:p>
    <w:p>
      <w:pPr>
        <w:spacing w:after="0"/>
        <w:ind w:left="0"/>
        <w:jc w:val="both"/>
      </w:pPr>
      <w:r>
        <w:rPr>
          <w:rFonts w:ascii="Times New Roman"/>
          <w:b w:val="false"/>
          <w:i w:val="false"/>
          <w:color w:val="000000"/>
          <w:sz w:val="28"/>
        </w:rPr>
        <w:t>
      * білім беру ұйымдарына оқуға түскен адамдар үшін мамандықтар мен біліктіліктер 2025 жылғы 15 шілдеге дейін қолданылады;</w:t>
      </w:r>
    </w:p>
    <w:p>
      <w:pPr>
        <w:spacing w:after="0"/>
        <w:ind w:left="0"/>
        <w:jc w:val="both"/>
      </w:pPr>
      <w:r>
        <w:rPr>
          <w:rFonts w:ascii="Times New Roman"/>
          <w:b w:val="false"/>
          <w:i w:val="false"/>
          <w:color w:val="000000"/>
          <w:sz w:val="28"/>
        </w:rPr>
        <w:t>
      ** осы бейін бойынша мамандықтар тізбесі қарамағында әскери, арнаулы оқу орындары бар министрліктер мен ведомстволар басшыларының бұйрықтарына сәйкес айқындалады.</w:t>
      </w:r>
    </w:p>
    <w:p>
      <w:pPr>
        <w:spacing w:after="0"/>
        <w:ind w:left="0"/>
        <w:jc w:val="both"/>
      </w:pPr>
      <w:r>
        <w:rPr>
          <w:rFonts w:ascii="Times New Roman"/>
          <w:b w:val="false"/>
          <w:i w:val="false"/>
          <w:color w:val="000000"/>
          <w:sz w:val="28"/>
        </w:rPr>
        <w:t>
      2. Білім берудің әрбір саласына бірнеше облыстардың немесе кадрларды даярлау бағыттарының түйіскен жерінде қалыптасатын пәнаралық бағдарламалар енгізіледі. Пәнаралық бағдарламалар білім беру салаларының кодтарында "088" цифрларын қосу және пәнаралық бағдарламаның реттік нөмірі арқылы жіктеледі.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27 қыркүйектегі</w:t>
            </w:r>
            <w:r>
              <w:br/>
            </w:r>
            <w:r>
              <w:rPr>
                <w:rFonts w:ascii="Times New Roman"/>
                <w:b w:val="false"/>
                <w:i w:val="false"/>
                <w:color w:val="000000"/>
                <w:sz w:val="20"/>
              </w:rPr>
              <w:t>№ 500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Орта білімнен кейінгі білімнің мамандықтары мен біліктіліктерінің сыныптауышы</w:t>
      </w:r>
    </w:p>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10.12.2019 </w:t>
      </w:r>
      <w:r>
        <w:rPr>
          <w:rFonts w:ascii="Times New Roman"/>
          <w:b w:val="false"/>
          <w:i w:val="false"/>
          <w:color w:val="ff0000"/>
          <w:sz w:val="28"/>
        </w:rPr>
        <w:t>№ 530</w:t>
      </w:r>
      <w:r>
        <w:rPr>
          <w:rFonts w:ascii="Times New Roman"/>
          <w:b w:val="false"/>
          <w:i w:val="false"/>
          <w:color w:val="ff0000"/>
          <w:sz w:val="28"/>
        </w:rPr>
        <w:t xml:space="preserve"> (01.09.2020 бастап қолданысқа енгізіледі); жаңа редакцияда - ҚР Оқу-ағарту министрінің 04.10.2022 </w:t>
      </w:r>
      <w:r>
        <w:rPr>
          <w:rFonts w:ascii="Times New Roman"/>
          <w:b w:val="false"/>
          <w:i w:val="false"/>
          <w:color w:val="ff0000"/>
          <w:sz w:val="28"/>
        </w:rPr>
        <w:t>№ 416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деңгейінің, мамандық және біліктілік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стандарттық білім беру жіктеуішіндегі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кәсіптер жіктеуішіндегі код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Мектепке дейінгі мекемелерге тәрбиешілерді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Пәндік мамандандырусыз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2374-9-007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Пәндік мамандандырылған мұғалімдерін даярлау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2334-0-047</w:t>
            </w:r>
          </w:p>
          <w:p>
            <w:pPr>
              <w:spacing w:after="20"/>
              <w:ind w:left="20"/>
              <w:jc w:val="both"/>
            </w:pPr>
            <w:r>
              <w:rPr>
                <w:rFonts w:ascii="Times New Roman"/>
                <w:b w:val="false"/>
                <w:i w:val="false"/>
                <w:color w:val="000000"/>
                <w:sz w:val="20"/>
              </w:rPr>
              <w:t>
3422-1-014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тәрбиесі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2374-9-003</w:t>
            </w:r>
          </w:p>
          <w:p>
            <w:pPr>
              <w:spacing w:after="20"/>
              <w:ind w:left="20"/>
              <w:jc w:val="both"/>
            </w:pPr>
            <w:r>
              <w:rPr>
                <w:rFonts w:ascii="Times New Roman"/>
                <w:b w:val="false"/>
                <w:i w:val="false"/>
                <w:color w:val="000000"/>
                <w:sz w:val="20"/>
              </w:rPr>
              <w:t>
3422-3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әдебиетті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әдебиетті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 оқытудың педагогикасы мен әдістемесі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2350-3-001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2350-4-001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5AB01140501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Өнер және гуманитарлық ғылымдар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Аудиовизуалды құралдар және медиа өндіріс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мультимедиялық дизайнның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және орау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және орау өндірісі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2145-1-004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Сән, интерьер дизайні және өнеркәсіптік дизайні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Қолөнер өндірісі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және кітапхана материалдарын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және көркем заттарды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7317-9</w:t>
            </w:r>
          </w:p>
          <w:p>
            <w:pPr>
              <w:spacing w:after="20"/>
              <w:ind w:left="20"/>
              <w:jc w:val="both"/>
            </w:pPr>
            <w:r>
              <w:rPr>
                <w:rFonts w:ascii="Times New Roman"/>
                <w:b w:val="false"/>
                <w:i w:val="false"/>
                <w:color w:val="000000"/>
                <w:sz w:val="20"/>
              </w:rPr>
              <w:t>
7316-9</w:t>
            </w:r>
          </w:p>
          <w:p>
            <w:pPr>
              <w:spacing w:after="20"/>
              <w:ind w:left="20"/>
              <w:jc w:val="both"/>
            </w:pPr>
            <w:r>
              <w:rPr>
                <w:rFonts w:ascii="Times New Roman"/>
                <w:b w:val="false"/>
                <w:i w:val="false"/>
                <w:color w:val="000000"/>
                <w:sz w:val="20"/>
              </w:rPr>
              <w:t>
7315-1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ескерткіштерін қалпына келтірудің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5AB02140103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Музыка және театр өнері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2361-0-002</w:t>
            </w:r>
          </w:p>
          <w:p>
            <w:pPr>
              <w:spacing w:after="20"/>
              <w:ind w:left="20"/>
              <w:jc w:val="both"/>
            </w:pPr>
            <w:r>
              <w:rPr>
                <w:rFonts w:ascii="Times New Roman"/>
                <w:b w:val="false"/>
                <w:i w:val="false"/>
                <w:color w:val="000000"/>
                <w:sz w:val="20"/>
              </w:rPr>
              <w:t>
2371-9-001</w:t>
            </w:r>
          </w:p>
          <w:p>
            <w:pPr>
              <w:spacing w:after="20"/>
              <w:ind w:left="20"/>
              <w:jc w:val="both"/>
            </w:pPr>
            <w:r>
              <w:rPr>
                <w:rFonts w:ascii="Times New Roman"/>
                <w:b w:val="false"/>
                <w:i w:val="false"/>
                <w:color w:val="000000"/>
                <w:sz w:val="20"/>
              </w:rPr>
              <w:t>
2334-0-039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5АВ02150201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Тілдер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Тілдерді оқу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p>
            <w:pPr>
              <w:spacing w:after="20"/>
              <w:ind w:left="20"/>
              <w:jc w:val="both"/>
            </w:pPr>
            <w:r>
              <w:rPr>
                <w:rFonts w:ascii="Times New Roman"/>
                <w:b w:val="false"/>
                <w:i w:val="false"/>
                <w:color w:val="000000"/>
                <w:sz w:val="20"/>
              </w:rPr>
              <w:t>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5АВ02310101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Кәсіпкерлік және басқару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Бухгалтерлік іс және салық салу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Қаржы, банктік және сақтандыру ісі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бойынша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Менеджмент және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Маркетинг және жарнама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p>
            <w:pPr>
              <w:spacing w:after="20"/>
              <w:ind w:left="20"/>
              <w:jc w:val="both"/>
            </w:pPr>
            <w:r>
              <w:rPr>
                <w:rFonts w:ascii="Times New Roman"/>
                <w:b w:val="false"/>
                <w:i w:val="false"/>
                <w:color w:val="000000"/>
                <w:sz w:val="20"/>
              </w:rPr>
              <w:t>
2631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 менеджер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5AB04140102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Жаратылыстану ғылымдары, математика және статистика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Қоршаған орта және жабайы табиғат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5AB05220101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Деректер базасын және ақпараттық желілерді құру және оларды басқару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5АВ06120201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Бағдарламалық қамтамасыз етуді әзірлеу және талдау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қамтамасыздандырудың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 Ақпараттық және коммуникациялық технологияларға қатысты пәнаралық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5AB06880101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Инженерлік, өңдеу және құрылыс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Химиялық инженерия және процестер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өңдеу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Қоршаған ортаны қорғау технологиясы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2133-1-003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Электротехника және энергетика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қамтамасыздандыру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Электроника және автоматтандыру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w:t>
            </w:r>
          </w:p>
          <w:p>
            <w:pPr>
              <w:spacing w:after="20"/>
              <w:ind w:left="20"/>
              <w:jc w:val="both"/>
            </w:pPr>
            <w:r>
              <w:rPr>
                <w:rFonts w:ascii="Times New Roman"/>
                <w:b w:val="false"/>
                <w:i w:val="false"/>
                <w:color w:val="000000"/>
                <w:sz w:val="20"/>
              </w:rPr>
              <w:t>
және технологиялық процестерді басқару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w:t>
            </w:r>
          </w:p>
          <w:p>
            <w:pPr>
              <w:spacing w:after="20"/>
              <w:ind w:left="20"/>
              <w:jc w:val="both"/>
            </w:pPr>
            <w:r>
              <w:rPr>
                <w:rFonts w:ascii="Times New Roman"/>
                <w:b w:val="false"/>
                <w:i w:val="false"/>
                <w:color w:val="000000"/>
                <w:sz w:val="20"/>
              </w:rPr>
              <w:t>
және технологиялық процестерді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2141-3-002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2144-9-030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w:t>
            </w:r>
          </w:p>
          <w:p>
            <w:pPr>
              <w:spacing w:after="20"/>
              <w:ind w:left="20"/>
              <w:jc w:val="both"/>
            </w:pPr>
            <w:r>
              <w:rPr>
                <w:rFonts w:ascii="Times New Roman"/>
                <w:b w:val="false"/>
                <w:i w:val="false"/>
                <w:color w:val="000000"/>
                <w:sz w:val="20"/>
              </w:rPr>
              <w:t>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жүйелердің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2519-9-001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w:t>
            </w:r>
          </w:p>
          <w:p>
            <w:pPr>
              <w:spacing w:after="20"/>
              <w:ind w:left="20"/>
              <w:jc w:val="both"/>
            </w:pPr>
            <w:r>
              <w:rPr>
                <w:rFonts w:ascii="Times New Roman"/>
                <w:b w:val="false"/>
                <w:i w:val="false"/>
                <w:color w:val="000000"/>
                <w:sz w:val="20"/>
              </w:rPr>
              <w:t>
монтаждау,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w:t>
            </w:r>
          </w:p>
          <w:p>
            <w:pPr>
              <w:spacing w:after="20"/>
              <w:ind w:left="20"/>
              <w:jc w:val="both"/>
            </w:pPr>
            <w:r>
              <w:rPr>
                <w:rFonts w:ascii="Times New Roman"/>
                <w:b w:val="false"/>
                <w:i w:val="false"/>
                <w:color w:val="000000"/>
                <w:sz w:val="20"/>
              </w:rPr>
              <w:t>
монтаждау, техникалық қызмет көрсету және жөндеу</w:t>
            </w:r>
          </w:p>
          <w:p>
            <w:pPr>
              <w:spacing w:after="20"/>
              <w:ind w:left="20"/>
              <w:jc w:val="both"/>
            </w:pPr>
            <w:r>
              <w:rPr>
                <w:rFonts w:ascii="Times New Roman"/>
                <w:b w:val="false"/>
                <w:i w:val="false"/>
                <w:color w:val="000000"/>
                <w:sz w:val="20"/>
              </w:rPr>
              <w:t>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2149-9-004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байланыс жүйелерінің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және ұялы байланыстың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қауіпсіздік жүйелерінің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5АВ07140503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 Механика және металл өңдеу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5АВ07150201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5АВ07150301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5АВ07150401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5АВ07150501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 Автокөлік құралдары, теңіз және әуе кемелері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2144-6-009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радиоэлектронды жабдықтарды техникалық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радиоэлектронды жабдықтарды техникалық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w:t>
            </w:r>
          </w:p>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жерде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2144-4-022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5AB07161001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Тағам өнімдерін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 технологиясының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Материалдар өндірісі (шыны, қағаз, пластик және ағаш)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 Тау-кен ісі және пайдалы қазбаларды өндіру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технологиясы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5AB07240301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 Сәулет және қала құрылысы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 Құрылыс жұмыстары және азаматтық құрылыс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басқарудың интеллектуалды жүйесіне қызмет көрсету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p>
            <w:pPr>
              <w:spacing w:after="20"/>
              <w:ind w:left="20"/>
              <w:jc w:val="both"/>
            </w:pPr>
            <w:r>
              <w:rPr>
                <w:rFonts w:ascii="Times New Roman"/>
                <w:b w:val="false"/>
                <w:i w:val="false"/>
                <w:color w:val="000000"/>
                <w:sz w:val="20"/>
              </w:rPr>
              <w:t>
2142-9-014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5AB07320901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2142-9</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тоннельдерін салу және пайдалану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5AB07321001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 аралық бағдарламалар мен біліктіліктер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 Жобалаумен, өндірумен және құрылыспен байланысты пән аралық бағдарламалар мен біліктіліктер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5AB07880101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Ауыл, орман, балық шаруашылығы және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Ауыл шаруашылығы дақылдарын өндіру және мал өсіру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6112-0-003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5AB08110401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Орман шаруашылығы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5AB08210101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 Ветеринария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5AB08410101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 Науқастарға көмек көрсету (Мейіргерлік іс) және акушерлік іс</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ісінің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 Әлеуметтік жұмыс және кеңес беру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жұмыстың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5AB09230101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Тұрмыстық қызмет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Шаштараз және косметологиялық қызметтер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Қонақ үй қызметі, мейрамханалар және тамақтану саласы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5AB10130301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Саяхаттау, туризм және бос уақыт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5AB10150101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Өндірісте еңбекті қорғау және қауіпсіздік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5AB10220101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Азаматтар мен меншікті қорғау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бойынша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5AB10320201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Көлік қызметі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p>
            <w:pPr>
              <w:spacing w:after="20"/>
              <w:ind w:left="20"/>
              <w:jc w:val="both"/>
            </w:pPr>
            <w:r>
              <w:rPr>
                <w:rFonts w:ascii="Times New Roman"/>
                <w:b w:val="false"/>
                <w:i w:val="false"/>
                <w:color w:val="000000"/>
                <w:sz w:val="20"/>
              </w:rPr>
              <w:t>
2144-8</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 тасымалдауды ұйымдастыру және қозғалысты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 тасымалдауды ұйымдастыру және қозғалысты басқару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(бейін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w:t>
            </w:r>
          </w:p>
          <w:p>
            <w:pPr>
              <w:spacing w:after="20"/>
              <w:ind w:left="20"/>
              <w:jc w:val="both"/>
            </w:pPr>
            <w:r>
              <w:rPr>
                <w:rFonts w:ascii="Times New Roman"/>
                <w:b w:val="false"/>
                <w:i w:val="false"/>
                <w:color w:val="000000"/>
                <w:sz w:val="20"/>
              </w:rPr>
              <w:t>
қолданбалы бакалавры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5AB10410601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беру салалары мен техникалық және кәсіптік білім беруді даярлау бағыттары Сыныптауышта топтар бойынша біріктірілген және 2013 - Білім берудің халықаралық стандартты жіктеліміне сәйкес тоғыз таңбалы сандық кодтармен ұсынылған:</w:t>
      </w:r>
    </w:p>
    <w:p>
      <w:pPr>
        <w:spacing w:after="0"/>
        <w:ind w:left="0"/>
        <w:jc w:val="both"/>
      </w:pPr>
      <w:r>
        <w:rPr>
          <w:rFonts w:ascii="Times New Roman"/>
          <w:b w:val="false"/>
          <w:i w:val="false"/>
          <w:color w:val="000000"/>
          <w:sz w:val="28"/>
        </w:rPr>
        <w:t>
      Бірінші және екінші код цифрлық және әріптік белгілері Еуропалық біліктілік шеңберіне сәйкес келетін Ұлттық біліктілік шеңберіне сай білім беру деңгейін көрсетеді:</w:t>
      </w:r>
    </w:p>
    <w:p>
      <w:pPr>
        <w:spacing w:after="0"/>
        <w:ind w:left="0"/>
        <w:jc w:val="both"/>
      </w:pPr>
      <w:r>
        <w:rPr>
          <w:rFonts w:ascii="Times New Roman"/>
          <w:b w:val="false"/>
          <w:i w:val="false"/>
          <w:color w:val="000000"/>
          <w:sz w:val="28"/>
        </w:rPr>
        <w:t>
      қолданбалы бакалавр – 5AB;</w:t>
      </w:r>
    </w:p>
    <w:p>
      <w:pPr>
        <w:spacing w:after="0"/>
        <w:ind w:left="0"/>
        <w:jc w:val="both"/>
      </w:pPr>
      <w:r>
        <w:rPr>
          <w:rFonts w:ascii="Times New Roman"/>
          <w:b w:val="false"/>
          <w:i w:val="false"/>
          <w:color w:val="000000"/>
          <w:sz w:val="28"/>
        </w:rPr>
        <w:t>
      кодтың үшінші және төртінші белгілері орта білімнен кейінгі білім беру саласын білдіреді;</w:t>
      </w:r>
    </w:p>
    <w:p>
      <w:pPr>
        <w:spacing w:after="0"/>
        <w:ind w:left="0"/>
        <w:jc w:val="both"/>
      </w:pPr>
      <w:r>
        <w:rPr>
          <w:rFonts w:ascii="Times New Roman"/>
          <w:b w:val="false"/>
          <w:i w:val="false"/>
          <w:color w:val="000000"/>
          <w:sz w:val="28"/>
        </w:rPr>
        <w:t>
      кодтың бесінші белгісі орта білімнен кейінгі білім беру саласындағы даярлық бағытын көрсетеді;</w:t>
      </w:r>
    </w:p>
    <w:p>
      <w:pPr>
        <w:spacing w:after="0"/>
        <w:ind w:left="0"/>
        <w:jc w:val="both"/>
      </w:pPr>
      <w:r>
        <w:rPr>
          <w:rFonts w:ascii="Times New Roman"/>
          <w:b w:val="false"/>
          <w:i w:val="false"/>
          <w:color w:val="000000"/>
          <w:sz w:val="28"/>
        </w:rPr>
        <w:t>
      кодтың алтыншы белгісі орта білімнен кейінгі білім беру саласындағы мамандандыруды көрсетеді;</w:t>
      </w:r>
    </w:p>
    <w:p>
      <w:pPr>
        <w:spacing w:after="0"/>
        <w:ind w:left="0"/>
        <w:jc w:val="both"/>
      </w:pPr>
      <w:r>
        <w:rPr>
          <w:rFonts w:ascii="Times New Roman"/>
          <w:b w:val="false"/>
          <w:i w:val="false"/>
          <w:color w:val="000000"/>
          <w:sz w:val="28"/>
        </w:rPr>
        <w:t xml:space="preserve">
      кодтың жетінші және сегізінші белгілері орта білімнен кейінгі білім беру мамандығының екі таңбалы сандық кодын білдіреді; </w:t>
      </w:r>
    </w:p>
    <w:p>
      <w:pPr>
        <w:spacing w:after="0"/>
        <w:ind w:left="0"/>
        <w:jc w:val="both"/>
      </w:pPr>
      <w:r>
        <w:rPr>
          <w:rFonts w:ascii="Times New Roman"/>
          <w:b w:val="false"/>
          <w:i w:val="false"/>
          <w:color w:val="000000"/>
          <w:sz w:val="28"/>
        </w:rPr>
        <w:t>
      кодтың тоғызыншы және оныншы белгілері біліктілік атауының екі таңбалы сандық кодын білдіреді;</w:t>
      </w:r>
    </w:p>
    <w:p>
      <w:pPr>
        <w:spacing w:after="0"/>
        <w:ind w:left="0"/>
        <w:jc w:val="both"/>
      </w:pPr>
      <w:r>
        <w:rPr>
          <w:rFonts w:ascii="Times New Roman"/>
          <w:b w:val="false"/>
          <w:i w:val="false"/>
          <w:color w:val="000000"/>
          <w:sz w:val="28"/>
        </w:rPr>
        <w:t>
      2. Білім берудің әрбір саласына бірнеше облыстардың немесе кадрларды даярлау бағыттарының түйіскен жерінде қалыптасатын пәнаралық бағдарламалар енгізіледі. Пәнаралық бағдарламалар білім беру салаларының кодтарында "088" цифрларын қосу және пәнаралық бағдарламаның реттік нөмірі арқылы жіктеледі.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