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01c1d" w14:textId="2d01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стипендияларды тағайындау, төлеу қағидаларын және олардың мөлшерлерін бекіту туралы</w:t>
      </w:r>
    </w:p>
    <w:p>
      <w:pPr>
        <w:spacing w:after="0"/>
        <w:ind w:left="0"/>
        <w:jc w:val="both"/>
      </w:pPr>
      <w:r>
        <w:rPr>
          <w:rFonts w:ascii="Times New Roman"/>
          <w:b w:val="false"/>
          <w:i w:val="false"/>
          <w:color w:val="000000"/>
          <w:sz w:val="28"/>
        </w:rPr>
        <w:t>Қазақстан Республикасы Үкіметінің 2008 жылғы 7 ақпандағы N 116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10.10.2022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Заңы 47-бабының </w:t>
      </w:r>
      <w:r>
        <w:rPr>
          <w:rFonts w:ascii="Times New Roman"/>
          <w:b w:val="false"/>
          <w:i w:val="false"/>
          <w:color w:val="000000"/>
          <w:sz w:val="28"/>
        </w:rPr>
        <w:t>7-тармағын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10.10.2022 </w:t>
      </w:r>
      <w:r>
        <w:rPr>
          <w:rFonts w:ascii="Times New Roman"/>
          <w:b w:val="false"/>
          <w:i w:val="false"/>
          <w:color w:val="000000"/>
          <w:sz w:val="28"/>
        </w:rPr>
        <w:t>№ 799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Білім беру ұйымдарында білім алушыларға мемлекеттік стипендияларды тағайындау, төлеу </w:t>
      </w:r>
      <w:r>
        <w:rPr>
          <w:rFonts w:ascii="Times New Roman"/>
          <w:b w:val="false"/>
          <w:i w:val="false"/>
          <w:color w:val="000000"/>
          <w:sz w:val="28"/>
        </w:rPr>
        <w:t>қағидалары</w:t>
      </w:r>
      <w:r>
        <w:rPr>
          <w:rFonts w:ascii="Times New Roman"/>
          <w:b w:val="false"/>
          <w:i w:val="false"/>
          <w:color w:val="000000"/>
          <w:sz w:val="28"/>
        </w:rPr>
        <w:t xml:space="preserve"> және олардың мөлшерлері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2012.02.28 </w:t>
      </w:r>
      <w:r>
        <w:rPr>
          <w:rFonts w:ascii="Times New Roman"/>
          <w:b w:val="false"/>
          <w:i w:val="false"/>
          <w:color w:val="000000"/>
          <w:sz w:val="28"/>
        </w:rPr>
        <w:t>№ 266</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Қаулысымен.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қосымшаға сәйкес Қазақстан Республикасы Үкіметінің кейбір шешімдерінің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және ресми жариялануға тиіс. </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7 ақпандағы</w:t>
            </w:r>
            <w:r>
              <w:br/>
            </w:r>
            <w:r>
              <w:rPr>
                <w:rFonts w:ascii="Times New Roman"/>
                <w:b w:val="false"/>
                <w:i w:val="false"/>
                <w:color w:val="000000"/>
                <w:sz w:val="20"/>
              </w:rPr>
              <w:t>№ 116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Мемлекеттік стипендияларды тағайындау, төлеу қағидалары және олардың мөлшерлері</w:t>
      </w:r>
    </w:p>
    <w:bookmarkEnd w:id="4"/>
    <w:p>
      <w:pPr>
        <w:spacing w:after="0"/>
        <w:ind w:left="0"/>
        <w:jc w:val="both"/>
      </w:pPr>
      <w:r>
        <w:rPr>
          <w:rFonts w:ascii="Times New Roman"/>
          <w:b w:val="false"/>
          <w:i w:val="false"/>
          <w:color w:val="ff0000"/>
          <w:sz w:val="28"/>
        </w:rPr>
        <w:t xml:space="preserve">
      Ескерту. Қағидалар жаңа редакцияда - ҚР Үкіметінің 10.10.2022 </w:t>
      </w:r>
      <w:r>
        <w:rPr>
          <w:rFonts w:ascii="Times New Roman"/>
          <w:b w:val="false"/>
          <w:i w:val="false"/>
          <w:color w:val="ff0000"/>
          <w:sz w:val="28"/>
        </w:rPr>
        <w:t>№ 799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xml:space="preserve">
      1. Осы Мемлекеттік стипендияларды тағайындау, төлеу қағидалары және олардың мөлшерлері (бұдан әрі – Қағидалар)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мемлекеттік стипендияларды тағайындау мен төлеу тәртібін, сондай-ақ олардың мөлшерлерін айқындайды.</w:t>
      </w:r>
    </w:p>
    <w:bookmarkEnd w:id="6"/>
    <w:bookmarkStart w:name="z35" w:id="7"/>
    <w:p>
      <w:pPr>
        <w:spacing w:after="0"/>
        <w:ind w:left="0"/>
        <w:jc w:val="both"/>
      </w:pPr>
      <w:r>
        <w:rPr>
          <w:rFonts w:ascii="Times New Roman"/>
          <w:b w:val="false"/>
          <w:i w:val="false"/>
          <w:color w:val="000000"/>
          <w:sz w:val="28"/>
        </w:rPr>
        <w:t>
      2. Мемлекеттік стипендиялар білім беру ұйымдарында күндізгі оқу нысанында мемлекеттік білім беру тапсырысы бойынша білім алатын студенттерге, интерндерге, магистранттарға, докторанттарға, резидент- дәрігерлерге, жоғары және (немесе) жоғары оқу орнынан кейінгі білім беру ұйымдарының дайындық бөлімдерінің тыңдаушыларына (бұдан әрі – алушылар) тағайындалады және төленеді.</w:t>
      </w:r>
    </w:p>
    <w:bookmarkEnd w:id="7"/>
    <w:bookmarkStart w:name="z36" w:id="8"/>
    <w:p>
      <w:pPr>
        <w:spacing w:after="0"/>
        <w:ind w:left="0"/>
        <w:jc w:val="both"/>
      </w:pPr>
      <w:r>
        <w:rPr>
          <w:rFonts w:ascii="Times New Roman"/>
          <w:b w:val="false"/>
          <w:i w:val="false"/>
          <w:color w:val="000000"/>
          <w:sz w:val="28"/>
        </w:rPr>
        <w:t>
      3. Осы Қағидалар Қазақстан Республикасының Президенті тағайындайтын стипендияларды, сондай-ақ Қазақстан Республикасының Үкіметі тағайындайтын мемлекеттік атаулы стипендияларды тағайындау және төлеу тәртібіне қолданылмайды.</w:t>
      </w:r>
    </w:p>
    <w:bookmarkEnd w:id="8"/>
    <w:bookmarkStart w:name="z37" w:id="9"/>
    <w:p>
      <w:pPr>
        <w:spacing w:after="0"/>
        <w:ind w:left="0"/>
        <w:jc w:val="both"/>
      </w:pPr>
      <w:r>
        <w:rPr>
          <w:rFonts w:ascii="Times New Roman"/>
          <w:b w:val="false"/>
          <w:i w:val="false"/>
          <w:color w:val="000000"/>
          <w:sz w:val="28"/>
        </w:rPr>
        <w:t>
      4. "Назарбаев Университеті" дербес білім беру ұйымының студенттеріне, магистранттарына, докторанттарына, резидент-дәрігерлеріне, дайындық бөлімдерінің тыңдаушыларына стипендия тағайындау және төлеу тәртібі "Назарбаев Университеті", "Назарбаев Зияткерлік мектептері" және "Назарбаев Қоры" мәртебесі туралы" Қазақстан Республикасының Заңына сәйкес айқындалады.</w:t>
      </w:r>
    </w:p>
    <w:bookmarkEnd w:id="9"/>
    <w:bookmarkStart w:name="z38" w:id="10"/>
    <w:p>
      <w:pPr>
        <w:spacing w:after="0"/>
        <w:ind w:left="0"/>
        <w:jc w:val="left"/>
      </w:pPr>
      <w:r>
        <w:rPr>
          <w:rFonts w:ascii="Times New Roman"/>
          <w:b/>
          <w:i w:val="false"/>
          <w:color w:val="000000"/>
        </w:rPr>
        <w:t xml:space="preserve"> 2-тарау. Мемлекеттік стипендияны тағайындау тәртібі</w:t>
      </w:r>
    </w:p>
    <w:bookmarkEnd w:id="10"/>
    <w:bookmarkStart w:name="z39" w:id="11"/>
    <w:p>
      <w:pPr>
        <w:spacing w:after="0"/>
        <w:ind w:left="0"/>
        <w:jc w:val="both"/>
      </w:pPr>
      <w:r>
        <w:rPr>
          <w:rFonts w:ascii="Times New Roman"/>
          <w:b w:val="false"/>
          <w:i w:val="false"/>
          <w:color w:val="000000"/>
          <w:sz w:val="28"/>
        </w:rPr>
        <w:t>
      5. Мемлекеттік стипендия аралық аттестаттаудың (емтихан сессиясының) нәтижелері бойынша "үздік", "жақсы" деген бағаға сәйкес бағалардың баламасын алған, мемлекеттік білім беру тапсырысы бойынша білім алатын студенттерге, интерндерге, магистранттарға, сондай-ақ мемлекеттік білім беру тапсырысы бойынша білім алуға ауыстырылған студенттерге, интерндерге, магистранттарға тағайындалады.</w:t>
      </w:r>
    </w:p>
    <w:bookmarkEnd w:id="11"/>
    <w:bookmarkStart w:name="z40" w:id="12"/>
    <w:p>
      <w:pPr>
        <w:spacing w:after="0"/>
        <w:ind w:left="0"/>
        <w:jc w:val="both"/>
      </w:pPr>
      <w:r>
        <w:rPr>
          <w:rFonts w:ascii="Times New Roman"/>
          <w:b w:val="false"/>
          <w:i w:val="false"/>
          <w:color w:val="000000"/>
          <w:sz w:val="28"/>
        </w:rPr>
        <w:t>
      6. Докторанттарға, резидент-дәрігерлерге және дайындық бөлімшелерінің тыңдаушыларына мемлекеттік стипендия бүкіл оқу кезеңіндегі аралық аттестаттаудың (емтихан сессиясының) нәтижелеріне қарамастан бүкіл оқу мерзіміне тағайындалады.</w:t>
      </w:r>
    </w:p>
    <w:bookmarkEnd w:id="12"/>
    <w:bookmarkStart w:name="z41" w:id="13"/>
    <w:p>
      <w:pPr>
        <w:spacing w:after="0"/>
        <w:ind w:left="0"/>
        <w:jc w:val="both"/>
      </w:pPr>
      <w:r>
        <w:rPr>
          <w:rFonts w:ascii="Times New Roman"/>
          <w:b w:val="false"/>
          <w:i w:val="false"/>
          <w:color w:val="000000"/>
          <w:sz w:val="28"/>
        </w:rPr>
        <w:t>
      7. Бірінші академиялық кезеңге мемлекеттік стипендия мемлекеттік білім беру тапсырысы бойынша бірінші курсқа (бірінші оқу жылына) қабылданған барлық студенттерге, магистранттарға 1 қыркүйектен немесе 1 қаңтардан бастап бірінші академиялық кезең мен каникул аяқталатын айды қоса алғанда, оның соңына дейін тағайындалады.</w:t>
      </w:r>
    </w:p>
    <w:bookmarkEnd w:id="13"/>
    <w:p>
      <w:pPr>
        <w:spacing w:after="0"/>
        <w:ind w:left="0"/>
        <w:jc w:val="both"/>
      </w:pPr>
      <w:r>
        <w:rPr>
          <w:rFonts w:ascii="Times New Roman"/>
          <w:b w:val="false"/>
          <w:i w:val="false"/>
          <w:color w:val="000000"/>
          <w:sz w:val="28"/>
        </w:rPr>
        <w:t xml:space="preserve">
      Келесі академиялық кезеңдерде мемлекеттік стипендия студенттерге, магистранттарға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алдыңғы академиялық кезеңдегі аралық аттестаттау (емтихан сессиясы) нәтижелері бойынша тағайындалады.</w:t>
      </w:r>
    </w:p>
    <w:bookmarkStart w:name="z42" w:id="14"/>
    <w:p>
      <w:pPr>
        <w:spacing w:after="0"/>
        <w:ind w:left="0"/>
        <w:jc w:val="both"/>
      </w:pPr>
      <w:r>
        <w:rPr>
          <w:rFonts w:ascii="Times New Roman"/>
          <w:b w:val="false"/>
          <w:i w:val="false"/>
          <w:color w:val="000000"/>
          <w:sz w:val="28"/>
        </w:rPr>
        <w:t>
      8. Аралық аттестаттауды (емтихан сессиясын) академиялық күнтізбеде белгіленген мерзімде дәлелді себептер бойынша (сырқаттану, отбасы жағдайы, дүлей апаттар, академиялық немесе кредиттік ұтқырлық бойынша оқу) тапсырмаған студенттерге, интерндерге, магистранттарға білім беру ұйымының басшылығы білім алушы растайтын құжаттарды тапсырғаннан кейін аралық аттестаттау (емтихан сессиясын) тапсырудың жеке мерзімдерін белгілейді.</w:t>
      </w:r>
    </w:p>
    <w:bookmarkEnd w:id="14"/>
    <w:p>
      <w:pPr>
        <w:spacing w:after="0"/>
        <w:ind w:left="0"/>
        <w:jc w:val="both"/>
      </w:pPr>
      <w:r>
        <w:rPr>
          <w:rFonts w:ascii="Times New Roman"/>
          <w:b w:val="false"/>
          <w:i w:val="false"/>
          <w:color w:val="000000"/>
          <w:sz w:val="28"/>
        </w:rPr>
        <w:t>
      Тапсырылған аралық аттестаттау (емтихан сессиясы) нәтижелері бойынша білім алушылардың аталған санатына осы Қағидаларда белгіленген тәртіппен мемлекеттік стипендия тағайындалады.</w:t>
      </w:r>
    </w:p>
    <w:bookmarkStart w:name="z43" w:id="15"/>
    <w:p>
      <w:pPr>
        <w:spacing w:after="0"/>
        <w:ind w:left="0"/>
        <w:jc w:val="both"/>
      </w:pPr>
      <w:r>
        <w:rPr>
          <w:rFonts w:ascii="Times New Roman"/>
          <w:b w:val="false"/>
          <w:i w:val="false"/>
          <w:color w:val="000000"/>
          <w:sz w:val="28"/>
        </w:rPr>
        <w:t>
      9. Бір оқу орнынан басқасына ауысқан студенттерге, интерндерге, магистранттарға мемлекеттік стипендия алдыңғы семестрдің қорытындысы бойынша осы Қағидаларда белгіленген тәртіппен тағайындалады.</w:t>
      </w:r>
    </w:p>
    <w:bookmarkEnd w:id="15"/>
    <w:bookmarkStart w:name="z44" w:id="16"/>
    <w:p>
      <w:pPr>
        <w:spacing w:after="0"/>
        <w:ind w:left="0"/>
        <w:jc w:val="both"/>
      </w:pPr>
      <w:r>
        <w:rPr>
          <w:rFonts w:ascii="Times New Roman"/>
          <w:b w:val="false"/>
          <w:i w:val="false"/>
          <w:color w:val="000000"/>
          <w:sz w:val="28"/>
        </w:rPr>
        <w:t>
      10. Академиялық демалыстан оралған студенттерге, интерндерге, магистранттарға мемлекеттік стипендияны тағайындау оқу жоспарларындағы академиялық айырма жойылғаннан кейін осы Қағидаларда белгіленген тәртіппен жүзеге асырылады.</w:t>
      </w:r>
    </w:p>
    <w:bookmarkEnd w:id="16"/>
    <w:p>
      <w:pPr>
        <w:spacing w:after="0"/>
        <w:ind w:left="0"/>
        <w:jc w:val="both"/>
      </w:pPr>
      <w:r>
        <w:rPr>
          <w:rFonts w:ascii="Times New Roman"/>
          <w:b w:val="false"/>
          <w:i w:val="false"/>
          <w:color w:val="000000"/>
          <w:sz w:val="28"/>
        </w:rPr>
        <w:t>
      Сырқатына байланысты екінші оқу жылына қалдырылған студенттерге, интерндерге, магистранттарға мемлекеттік стипендия олар оралған кезден бастап осы Қағидаларда белгіленген тәртіппен оқу жоспары орындалған алдыңғы семестрдің қорытындысы бойынша тағайындалады.</w:t>
      </w:r>
    </w:p>
    <w:p>
      <w:pPr>
        <w:spacing w:after="0"/>
        <w:ind w:left="0"/>
        <w:jc w:val="both"/>
      </w:pPr>
      <w:r>
        <w:rPr>
          <w:rFonts w:ascii="Times New Roman"/>
          <w:b w:val="false"/>
          <w:i w:val="false"/>
          <w:color w:val="000000"/>
          <w:sz w:val="28"/>
        </w:rPr>
        <w:t>
      Тиісті медициналық қорытындысы бар болса, туберкулезбен ауыратын студенттерге, интерндерге, магистранттарға, резидент-дәрігерлерге, докторанттарға мемлекеттік стипендия алдыңғы семестрдің қорытындысына қарамастан еңбекке жарамсыздық кезеңіне, бірақ еңбекке жарамсыздық басталған күннен бастап он айдан аспайтын кезеңге тағайындалады.</w:t>
      </w:r>
    </w:p>
    <w:bookmarkStart w:name="z45" w:id="17"/>
    <w:p>
      <w:pPr>
        <w:spacing w:after="0"/>
        <w:ind w:left="0"/>
        <w:jc w:val="both"/>
      </w:pPr>
      <w:r>
        <w:rPr>
          <w:rFonts w:ascii="Times New Roman"/>
          <w:b w:val="false"/>
          <w:i w:val="false"/>
          <w:color w:val="000000"/>
          <w:sz w:val="28"/>
        </w:rPr>
        <w:t>
      11. Студенттер, интерндер, магистранттар, докторанттар, резидент-дәрігерлерге бала үш жасқа толғанға дейін оның күтіміне байланысты академиялық демалыста болған кезеңде мемлекеттік стипендия тағайындалмайды.</w:t>
      </w:r>
    </w:p>
    <w:bookmarkEnd w:id="17"/>
    <w:bookmarkStart w:name="z46" w:id="18"/>
    <w:p>
      <w:pPr>
        <w:spacing w:after="0"/>
        <w:ind w:left="0"/>
        <w:jc w:val="both"/>
      </w:pPr>
      <w:r>
        <w:rPr>
          <w:rFonts w:ascii="Times New Roman"/>
          <w:b w:val="false"/>
          <w:i w:val="false"/>
          <w:color w:val="000000"/>
          <w:sz w:val="28"/>
        </w:rPr>
        <w:t>
      12. Мемлекеттік стипендияларды тағайындау білім алушылардың үлгерімін бақылау жүктелген бөлімше бастығының қызметтік жазбасы (ұсынуы) негізінде білім беру ұйымы басшысының немесе оны алмастыратын адамның бұйрығымен жүргізіледі.</w:t>
      </w:r>
    </w:p>
    <w:bookmarkEnd w:id="18"/>
    <w:bookmarkStart w:name="z47" w:id="19"/>
    <w:p>
      <w:pPr>
        <w:spacing w:after="0"/>
        <w:ind w:left="0"/>
        <w:jc w:val="both"/>
      </w:pPr>
      <w:r>
        <w:rPr>
          <w:rFonts w:ascii="Times New Roman"/>
          <w:b w:val="false"/>
          <w:i w:val="false"/>
          <w:color w:val="000000"/>
          <w:sz w:val="28"/>
        </w:rPr>
        <w:t>
      13. Мемлекеттік стипендияларды тағайындау:</w:t>
      </w:r>
    </w:p>
    <w:bookmarkEnd w:id="19"/>
    <w:bookmarkStart w:name="z48" w:id="20"/>
    <w:p>
      <w:pPr>
        <w:spacing w:after="0"/>
        <w:ind w:left="0"/>
        <w:jc w:val="both"/>
      </w:pPr>
      <w:r>
        <w:rPr>
          <w:rFonts w:ascii="Times New Roman"/>
          <w:b w:val="false"/>
          <w:i w:val="false"/>
          <w:color w:val="000000"/>
          <w:sz w:val="28"/>
        </w:rPr>
        <w:t>
      1) шығарылу себебіне қарамастан, білім алушы білім беру ұйымынан шығарылған жағдайда;</w:t>
      </w:r>
    </w:p>
    <w:bookmarkEnd w:id="20"/>
    <w:bookmarkStart w:name="z49" w:id="21"/>
    <w:p>
      <w:pPr>
        <w:spacing w:after="0"/>
        <w:ind w:left="0"/>
        <w:jc w:val="both"/>
      </w:pPr>
      <w:r>
        <w:rPr>
          <w:rFonts w:ascii="Times New Roman"/>
          <w:b w:val="false"/>
          <w:i w:val="false"/>
          <w:color w:val="000000"/>
          <w:sz w:val="28"/>
        </w:rPr>
        <w:t>
      2) білім алушы қайтыс болған жағдайда;</w:t>
      </w:r>
    </w:p>
    <w:bookmarkEnd w:id="21"/>
    <w:bookmarkStart w:name="z50" w:id="22"/>
    <w:p>
      <w:pPr>
        <w:spacing w:after="0"/>
        <w:ind w:left="0"/>
        <w:jc w:val="both"/>
      </w:pPr>
      <w:r>
        <w:rPr>
          <w:rFonts w:ascii="Times New Roman"/>
          <w:b w:val="false"/>
          <w:i w:val="false"/>
          <w:color w:val="000000"/>
          <w:sz w:val="28"/>
        </w:rPr>
        <w:t>
      3) білім алушы оқу бітіргеннен кейін оқу бітіргені туралы бұйрық шыққан күнінен бастап тоқтатылады.</w:t>
      </w:r>
    </w:p>
    <w:bookmarkEnd w:id="22"/>
    <w:bookmarkStart w:name="z51" w:id="23"/>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белгіленген жағдайлар бойынша мемлекеттік стипендияларды тағайындауды тоқтату білім беру ұйымы басшысының немесе оны алмастыратын адамның тиісті бұйрығын шығару арқылы жүзеге асырылады.</w:t>
      </w:r>
    </w:p>
    <w:bookmarkEnd w:id="23"/>
    <w:bookmarkStart w:name="z52" w:id="24"/>
    <w:p>
      <w:pPr>
        <w:spacing w:after="0"/>
        <w:ind w:left="0"/>
        <w:jc w:val="both"/>
      </w:pPr>
      <w:r>
        <w:rPr>
          <w:rFonts w:ascii="Times New Roman"/>
          <w:b w:val="false"/>
          <w:i w:val="false"/>
          <w:color w:val="000000"/>
          <w:sz w:val="28"/>
        </w:rPr>
        <w:t>
      15. Мемлекеттік білім беру тапсырысы бойынша білім алатын көру қабілеті жағынан мүгедектігі бар адамдарға және есту қабілеті жағынан мүгедектігі бар адамдарға, жетім балалар мен ата-аналарының қамқорлығынсыз қалған және қорғаншылыққа (қамқорлыққа) алынған балаларға мемлекеттік стипендия растайтын құжаттар тапсырылған күннен бастап және емтихан сессиясының нәтижелері бойынша академиялық берешегі болмаған кезде ұлғайту ескеріліп тағайындалады.</w:t>
      </w:r>
    </w:p>
    <w:bookmarkEnd w:id="24"/>
    <w:bookmarkStart w:name="z53" w:id="25"/>
    <w:p>
      <w:pPr>
        <w:spacing w:after="0"/>
        <w:ind w:left="0"/>
        <w:jc w:val="left"/>
      </w:pPr>
      <w:r>
        <w:rPr>
          <w:rFonts w:ascii="Times New Roman"/>
          <w:b/>
          <w:i w:val="false"/>
          <w:color w:val="000000"/>
        </w:rPr>
        <w:t xml:space="preserve"> 3-тарау. Мемлекеттік стипендияны төлеу тәртібі</w:t>
      </w:r>
    </w:p>
    <w:bookmarkEnd w:id="25"/>
    <w:bookmarkStart w:name="z54" w:id="26"/>
    <w:p>
      <w:pPr>
        <w:spacing w:after="0"/>
        <w:ind w:left="0"/>
        <w:jc w:val="both"/>
      </w:pPr>
      <w:r>
        <w:rPr>
          <w:rFonts w:ascii="Times New Roman"/>
          <w:b w:val="false"/>
          <w:i w:val="false"/>
          <w:color w:val="000000"/>
          <w:sz w:val="28"/>
        </w:rPr>
        <w:t xml:space="preserve">
      16. Мемлекеттік стипендия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оны тағайындау туралы бұйрықтың негізінде төленеді.</w:t>
      </w:r>
    </w:p>
    <w:bookmarkEnd w:id="26"/>
    <w:p>
      <w:pPr>
        <w:spacing w:after="0"/>
        <w:ind w:left="0"/>
        <w:jc w:val="both"/>
      </w:pPr>
      <w:r>
        <w:rPr>
          <w:rFonts w:ascii="Times New Roman"/>
          <w:b w:val="false"/>
          <w:i w:val="false"/>
          <w:color w:val="000000"/>
          <w:sz w:val="28"/>
        </w:rPr>
        <w:t xml:space="preserve">
      Мемлекеттік стипендияны төлеуді ("Білім туралы" Қазақстан Республикасының Заңы 1-бабының </w:t>
      </w:r>
      <w:r>
        <w:rPr>
          <w:rFonts w:ascii="Times New Roman"/>
          <w:b w:val="false"/>
          <w:i w:val="false"/>
          <w:color w:val="000000"/>
          <w:sz w:val="28"/>
        </w:rPr>
        <w:t>13-1-тармағына</w:t>
      </w:r>
      <w:r>
        <w:rPr>
          <w:rFonts w:ascii="Times New Roman"/>
          <w:b w:val="false"/>
          <w:i w:val="false"/>
          <w:color w:val="000000"/>
          <w:sz w:val="28"/>
        </w:rPr>
        <w:t xml:space="preserve"> сәйкес)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жекеменшік білім беру ұйымдарында орта білім беруге мемлекеттік білім беру тапсырысын, жоғары және жоғары оқу орнынан кейінгі білімі бар кадрлар даярлауға мемлекеттік білім беру тапсырысын орналастыруды және мемлекеттік атаулы стипендияларды қоспағанда, мемлекеттік стипендиялар төлеуді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адамдардың бюджет қаражатының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 (бұдан әрі – оператор):</w:t>
      </w:r>
    </w:p>
    <w:p>
      <w:pPr>
        <w:spacing w:after="0"/>
        <w:ind w:left="0"/>
        <w:jc w:val="both"/>
      </w:pPr>
      <w:r>
        <w:rPr>
          <w:rFonts w:ascii="Times New Roman"/>
          <w:b w:val="false"/>
          <w:i w:val="false"/>
          <w:color w:val="000000"/>
          <w:sz w:val="28"/>
        </w:rPr>
        <w:t>
      әкімшісі білім беру саласындағы уәкілетті орган болып табылатын тиісті бюджеттік бағдарламалардың қаражаты шеңберінде;</w:t>
      </w:r>
    </w:p>
    <w:p>
      <w:pPr>
        <w:spacing w:after="0"/>
        <w:ind w:left="0"/>
        <w:jc w:val="both"/>
      </w:pPr>
      <w:r>
        <w:rPr>
          <w:rFonts w:ascii="Times New Roman"/>
          <w:b w:val="false"/>
          <w:i w:val="false"/>
          <w:color w:val="000000"/>
          <w:sz w:val="28"/>
        </w:rPr>
        <w:t>
      әкімшілері тиісті саланың өзге уәкілетті органдары болып табылатын тиісті бюджеттік бағдарламалардың қаражаты шеңберінде келісу бойынша жүзеге асырады.</w:t>
      </w:r>
    </w:p>
    <w:bookmarkStart w:name="z55" w:id="27"/>
    <w:p>
      <w:pPr>
        <w:spacing w:after="0"/>
        <w:ind w:left="0"/>
        <w:jc w:val="both"/>
      </w:pPr>
      <w:r>
        <w:rPr>
          <w:rFonts w:ascii="Times New Roman"/>
          <w:b w:val="false"/>
          <w:i w:val="false"/>
          <w:color w:val="000000"/>
          <w:sz w:val="28"/>
        </w:rPr>
        <w:t xml:space="preserve">
      17. Мемлекеттік стипендияларды төлеу айдың 15-і күніндегі жағдай бойынша жүргізілетін алушылардың осы Қағидалардың талаптарына сәйкестігі тексерілгеннен кейін толық ай үшін бөлшектемей жүзеге асырылады, бұл бірінші курстың бірінші семестрінде білім алатын алушыларға қатысты емес,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фактілерді белгілеу үшін олардың сәйкестігін тексеру қыркүйекте 30 қыркүйектегі жағдай бойынша, ал келесі айларда айдың 15-і күніндегі жағдай бойынша жүргізіледі.</w:t>
      </w:r>
    </w:p>
    <w:bookmarkEnd w:id="27"/>
    <w:bookmarkStart w:name="z56" w:id="28"/>
    <w:p>
      <w:pPr>
        <w:spacing w:after="0"/>
        <w:ind w:left="0"/>
        <w:jc w:val="both"/>
      </w:pPr>
      <w:r>
        <w:rPr>
          <w:rFonts w:ascii="Times New Roman"/>
          <w:b w:val="false"/>
          <w:i w:val="false"/>
          <w:color w:val="000000"/>
          <w:sz w:val="28"/>
        </w:rPr>
        <w:t>
      18. Мемлекеттік стипендияларды төлеу шеңберінде оператор, жоғары және (немесе) жоғары оқу орнынан кейінгі білім беру ұйымдарымен өзара іс-қимыл жүзеге асырылатын ақпараттық жүйені айқындайды.</w:t>
      </w:r>
    </w:p>
    <w:bookmarkEnd w:id="28"/>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операторға өздерінде оқып жүрген алушылар, олардың аралық аттестаттауының (емтихан сессиясының) нәтижелері, осы Қағидаларға сәйкес алушылардың санаттары, сондай-ақ алушылардың таңдауы бойынша екінші деңгейдегі банкте не Ұлттық пошта операторында ашылған олардың ағымдағы шоттарының деректемелері туралы мәліметтерді ұсынады.</w:t>
      </w:r>
    </w:p>
    <w:bookmarkStart w:name="z57" w:id="29"/>
    <w:p>
      <w:pPr>
        <w:spacing w:after="0"/>
        <w:ind w:left="0"/>
        <w:jc w:val="both"/>
      </w:pPr>
      <w:r>
        <w:rPr>
          <w:rFonts w:ascii="Times New Roman"/>
          <w:b w:val="false"/>
          <w:i w:val="false"/>
          <w:color w:val="000000"/>
          <w:sz w:val="28"/>
        </w:rPr>
        <w:t>
      19. Мемлекеттік стипендияларды төлеу олардың сомаларын алушылардың таңдауы бойынша екінші деңгейдегі банкте не Ұлттық пошта операторында ашылған ағымдағы шотқа аудару арқылы жүзеге асырылады.</w:t>
      </w:r>
    </w:p>
    <w:bookmarkEnd w:id="29"/>
    <w:bookmarkStart w:name="z58" w:id="30"/>
    <w:p>
      <w:pPr>
        <w:spacing w:after="0"/>
        <w:ind w:left="0"/>
        <w:jc w:val="both"/>
      </w:pPr>
      <w:r>
        <w:rPr>
          <w:rFonts w:ascii="Times New Roman"/>
          <w:b w:val="false"/>
          <w:i w:val="false"/>
          <w:color w:val="000000"/>
          <w:sz w:val="28"/>
        </w:rPr>
        <w:t>
      20. Мемлекеттік стипендия аралық аттестаттаудан (емтихан сессиясынан) және каникулдардан кейінгі келесі айдың бірінші күнінен бастап академиялық кезең, аралық аттестаттау мен каникул аяқталатын айды қоса алғанда, оның соңына дейін ай сайын төленеді. Бітіруші курстарда оқып жүргендерге мемлекеттік стипендия білім беру ұйымдарын бітіруіне байланысты оқудан шығарылған күніне дейінгі кезең үшін төленеді.</w:t>
      </w:r>
    </w:p>
    <w:bookmarkEnd w:id="30"/>
    <w:bookmarkStart w:name="z59" w:id="31"/>
    <w:p>
      <w:pPr>
        <w:spacing w:after="0"/>
        <w:ind w:left="0"/>
        <w:jc w:val="both"/>
      </w:pPr>
      <w:r>
        <w:rPr>
          <w:rFonts w:ascii="Times New Roman"/>
          <w:b w:val="false"/>
          <w:i w:val="false"/>
          <w:color w:val="000000"/>
          <w:sz w:val="28"/>
        </w:rPr>
        <w:t>
      21. Мемлекеттік білім беру тапсырысы бойынша білім алатын көру қабілеті жағынан мүгедектігі бар адамдарға және есту қабілеті жағынан мүгедектігі бар адамдарға, жетім балалар мен ата-аналарының қамқорлығынсыз қалған және қорғаншылыққа (қамқорлыққа) алынған балаларға мемлекеттік стипендия растайтын құжаттар тапсырылған күннен бастап және емтихан сессиясының нәтижелері бойынша академиялық берешегі болмаған кезде ұлғайту ескеріліп төленеді.</w:t>
      </w:r>
    </w:p>
    <w:bookmarkEnd w:id="31"/>
    <w:bookmarkStart w:name="z60" w:id="32"/>
    <w:p>
      <w:pPr>
        <w:spacing w:after="0"/>
        <w:ind w:left="0"/>
        <w:jc w:val="both"/>
      </w:pPr>
      <w:r>
        <w:rPr>
          <w:rFonts w:ascii="Times New Roman"/>
          <w:b w:val="false"/>
          <w:i w:val="false"/>
          <w:color w:val="000000"/>
          <w:sz w:val="28"/>
        </w:rPr>
        <w:t>
      22. Мемлекеттік стипендияға ұсынылған студенттерге, интерндерге, магистранттарға мемлекеттік стипендия жазғы каникул кезеңінде екі ай (шілде, тамыз) үшін жиынтықтап төленеді.</w:t>
      </w:r>
    </w:p>
    <w:bookmarkEnd w:id="32"/>
    <w:bookmarkStart w:name="z61" w:id="33"/>
    <w:p>
      <w:pPr>
        <w:spacing w:after="0"/>
        <w:ind w:left="0"/>
        <w:jc w:val="both"/>
      </w:pPr>
      <w:r>
        <w:rPr>
          <w:rFonts w:ascii="Times New Roman"/>
          <w:b w:val="false"/>
          <w:i w:val="false"/>
          <w:color w:val="000000"/>
          <w:sz w:val="28"/>
        </w:rPr>
        <w:t xml:space="preserve">
      23. Кәсіптік практика, жазғы каникулдар кезеңінде, сондай-ақ жалақы төленетін жұмыс орындары мен лауазымдарда жұмыс істеген кезеңде студенттерге, интерндерге, магистранттарға мемлекеттік стипендия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тәртіппен төленеді.</w:t>
      </w:r>
    </w:p>
    <w:bookmarkEnd w:id="33"/>
    <w:bookmarkStart w:name="z62" w:id="34"/>
    <w:p>
      <w:pPr>
        <w:spacing w:after="0"/>
        <w:ind w:left="0"/>
        <w:jc w:val="both"/>
      </w:pPr>
      <w:r>
        <w:rPr>
          <w:rFonts w:ascii="Times New Roman"/>
          <w:b w:val="false"/>
          <w:i w:val="false"/>
          <w:color w:val="000000"/>
          <w:sz w:val="28"/>
        </w:rPr>
        <w:t>
      24. Медициналық қорытындының (дәрiгерлiк-консультациялық комиссияның қорытындысы) негізінде берілген академиялық демалыстарды қоспағанда, студенттер, интерндер, магистранттар, резидент-дәрігерлер, докторанттар академиялық демалыста болған кезеңде мемлекеттік стипендия төленбейді.</w:t>
      </w:r>
    </w:p>
    <w:bookmarkEnd w:id="34"/>
    <w:bookmarkStart w:name="z63" w:id="35"/>
    <w:p>
      <w:pPr>
        <w:spacing w:after="0"/>
        <w:ind w:left="0"/>
        <w:jc w:val="both"/>
      </w:pPr>
      <w:r>
        <w:rPr>
          <w:rFonts w:ascii="Times New Roman"/>
          <w:b w:val="false"/>
          <w:i w:val="false"/>
          <w:color w:val="000000"/>
          <w:sz w:val="28"/>
        </w:rPr>
        <w:t>
      25. Жүктілігіне және босануына байланысты демалыс кезеңіне студенттерге, интерндерге, магистранттарға, резидент-дәрігерлерге, докторанттарға мемлекеттік стипендия Қазақстан Республикасының қолданыстағы заңнамасында белгіленген бүкіл мерзім ішінде жүктілігіне және босануына байланысты демалысқа шыққанға дейін белгіленген мөлшерде төленеді.</w:t>
      </w:r>
    </w:p>
    <w:bookmarkEnd w:id="35"/>
    <w:p>
      <w:pPr>
        <w:spacing w:after="0"/>
        <w:ind w:left="0"/>
        <w:jc w:val="both"/>
      </w:pPr>
      <w:r>
        <w:rPr>
          <w:rFonts w:ascii="Times New Roman"/>
          <w:b w:val="false"/>
          <w:i w:val="false"/>
          <w:color w:val="000000"/>
          <w:sz w:val="28"/>
        </w:rPr>
        <w:t>
      Академиялық демалыс кезеңінде жүктілігіне және босануына байланысты уақытша еңбекке жарамсыздығы туралы анықтама ұсынылған кезде академиялық демалыс тоқтатылып, жүктілігіне және босануына байланысты демалыс ресімделеді.</w:t>
      </w:r>
    </w:p>
    <w:bookmarkStart w:name="z64" w:id="36"/>
    <w:p>
      <w:pPr>
        <w:spacing w:after="0"/>
        <w:ind w:left="0"/>
        <w:jc w:val="left"/>
      </w:pPr>
      <w:r>
        <w:rPr>
          <w:rFonts w:ascii="Times New Roman"/>
          <w:b/>
          <w:i w:val="false"/>
          <w:color w:val="000000"/>
        </w:rPr>
        <w:t xml:space="preserve"> 4-тарау. Бiлiм беру ұйымдарында білім алушыларға берілетін  мемлекеттiк стипендияның мөлшерлерi</w:t>
      </w:r>
    </w:p>
    <w:bookmarkEnd w:id="36"/>
    <w:bookmarkStart w:name="z65" w:id="37"/>
    <w:p>
      <w:pPr>
        <w:spacing w:after="0"/>
        <w:ind w:left="0"/>
        <w:jc w:val="both"/>
      </w:pPr>
      <w:r>
        <w:rPr>
          <w:rFonts w:ascii="Times New Roman"/>
          <w:b w:val="false"/>
          <w:i w:val="false"/>
          <w:color w:val="000000"/>
          <w:sz w:val="28"/>
        </w:rPr>
        <w:t>
      26. Мемлекеттік білім беру тапсырысы бойынша білім алушыларға ай сайынғы мемлекеттік стипендия мынадай мөлшерде белгіленеді:</w:t>
      </w:r>
    </w:p>
    <w:bookmarkEnd w:id="37"/>
    <w:bookmarkStart w:name="z66" w:id="38"/>
    <w:p>
      <w:pPr>
        <w:spacing w:after="0"/>
        <w:ind w:left="0"/>
        <w:jc w:val="both"/>
      </w:pPr>
      <w:r>
        <w:rPr>
          <w:rFonts w:ascii="Times New Roman"/>
          <w:b w:val="false"/>
          <w:i w:val="false"/>
          <w:color w:val="000000"/>
          <w:sz w:val="28"/>
        </w:rPr>
        <w:t>
      1) даярлаудың педагогикалық бағыттарында және "Денсаулық сақтау" бағыты бойынша білім алатын студенттерді қоспағанда, жоғары білімнің білім беру бағдарламаларын іске асыратын білім беру ұйымдарында білім алатын студенттерге – 36660 (отыз алты мың алты жүз алпыс) теңге;</w:t>
      </w:r>
    </w:p>
    <w:bookmarkEnd w:id="38"/>
    <w:bookmarkStart w:name="z67" w:id="39"/>
    <w:p>
      <w:pPr>
        <w:spacing w:after="0"/>
        <w:ind w:left="0"/>
        <w:jc w:val="both"/>
      </w:pPr>
      <w:r>
        <w:rPr>
          <w:rFonts w:ascii="Times New Roman"/>
          <w:b w:val="false"/>
          <w:i w:val="false"/>
          <w:color w:val="000000"/>
          <w:sz w:val="28"/>
        </w:rPr>
        <w:t>
      2) жоғары білімнің білім беру бағдарламаларын іске асыратын білім беру ұйымдарында даярлаудың педагогикалық бағыттарында білім алатын студенттерге – 58800 (елу сегіз мың сегіз жүз) теңге;</w:t>
      </w:r>
    </w:p>
    <w:bookmarkEnd w:id="39"/>
    <w:bookmarkStart w:name="z68" w:id="40"/>
    <w:p>
      <w:pPr>
        <w:spacing w:after="0"/>
        <w:ind w:left="0"/>
        <w:jc w:val="both"/>
      </w:pPr>
      <w:r>
        <w:rPr>
          <w:rFonts w:ascii="Times New Roman"/>
          <w:b w:val="false"/>
          <w:i w:val="false"/>
          <w:color w:val="000000"/>
          <w:sz w:val="28"/>
        </w:rPr>
        <w:t>
      3) жоғары білімнің білім беру бағдарламаларын іске асыратын білім беру ұйымдарында даярлаудың "Денсаулық сақтау" бағыты бойынша білім алатын студенттерге – 58800 (елу сегіз мың сегіз жүз) теңге;</w:t>
      </w:r>
    </w:p>
    <w:bookmarkEnd w:id="40"/>
    <w:bookmarkStart w:name="z69" w:id="41"/>
    <w:p>
      <w:pPr>
        <w:spacing w:after="0"/>
        <w:ind w:left="0"/>
        <w:jc w:val="both"/>
      </w:pPr>
      <w:r>
        <w:rPr>
          <w:rFonts w:ascii="Times New Roman"/>
          <w:b w:val="false"/>
          <w:i w:val="false"/>
          <w:color w:val="000000"/>
          <w:sz w:val="28"/>
        </w:rPr>
        <w:t>
      4) интерндерге – 66403 (алпыс алты мың төрт жүз үш) теңге;</w:t>
      </w:r>
    </w:p>
    <w:bookmarkEnd w:id="41"/>
    <w:bookmarkStart w:name="z70" w:id="42"/>
    <w:p>
      <w:pPr>
        <w:spacing w:after="0"/>
        <w:ind w:left="0"/>
        <w:jc w:val="both"/>
      </w:pPr>
      <w:r>
        <w:rPr>
          <w:rFonts w:ascii="Times New Roman"/>
          <w:b w:val="false"/>
          <w:i w:val="false"/>
          <w:color w:val="000000"/>
          <w:sz w:val="28"/>
        </w:rPr>
        <w:t>
      5) магистранттарға – 86987 (сексен алты мың тоғыз жүз сексен жеті) теңге;</w:t>
      </w:r>
    </w:p>
    <w:bookmarkEnd w:id="42"/>
    <w:bookmarkStart w:name="z71" w:id="43"/>
    <w:p>
      <w:pPr>
        <w:spacing w:after="0"/>
        <w:ind w:left="0"/>
        <w:jc w:val="both"/>
      </w:pPr>
      <w:r>
        <w:rPr>
          <w:rFonts w:ascii="Times New Roman"/>
          <w:b w:val="false"/>
          <w:i w:val="false"/>
          <w:color w:val="000000"/>
          <w:sz w:val="28"/>
        </w:rPr>
        <w:t>
      6) "Назарбаев Университеті" дербес білім беру ұйымында білім алатын магистранттарға – 162500 (жүз алпыс екі мың бес жүз) теңге;</w:t>
      </w:r>
    </w:p>
    <w:bookmarkEnd w:id="43"/>
    <w:bookmarkStart w:name="z72" w:id="44"/>
    <w:p>
      <w:pPr>
        <w:spacing w:after="0"/>
        <w:ind w:left="0"/>
        <w:jc w:val="both"/>
      </w:pPr>
      <w:r>
        <w:rPr>
          <w:rFonts w:ascii="Times New Roman"/>
          <w:b w:val="false"/>
          <w:i w:val="false"/>
          <w:color w:val="000000"/>
          <w:sz w:val="28"/>
        </w:rPr>
        <w:t>
      7) докторанттарға – 195000 (жүз тоқсан бес мың ) теңге;</w:t>
      </w:r>
    </w:p>
    <w:bookmarkEnd w:id="44"/>
    <w:bookmarkStart w:name="z73" w:id="45"/>
    <w:p>
      <w:pPr>
        <w:spacing w:after="0"/>
        <w:ind w:left="0"/>
        <w:jc w:val="both"/>
      </w:pPr>
      <w:r>
        <w:rPr>
          <w:rFonts w:ascii="Times New Roman"/>
          <w:b w:val="false"/>
          <w:i w:val="false"/>
          <w:color w:val="000000"/>
          <w:sz w:val="28"/>
        </w:rPr>
        <w:t>
      8) даярлаудың "Денсаулық сақтау" бағыты бойынша докторанттарға 195000 (жүз тоқсан бес мың) теңге;</w:t>
      </w:r>
    </w:p>
    <w:bookmarkEnd w:id="45"/>
    <w:bookmarkStart w:name="z74" w:id="46"/>
    <w:p>
      <w:pPr>
        <w:spacing w:after="0"/>
        <w:ind w:left="0"/>
        <w:jc w:val="both"/>
      </w:pPr>
      <w:r>
        <w:rPr>
          <w:rFonts w:ascii="Times New Roman"/>
          <w:b w:val="false"/>
          <w:i w:val="false"/>
          <w:color w:val="000000"/>
          <w:sz w:val="28"/>
        </w:rPr>
        <w:t>
      9) даярлаудың "Денсаулық сақтау" бағыты бойынша резидент-дәрігерлерге және магистранттарға – 100036 (жүз мың отыз алты) теңге;</w:t>
      </w:r>
    </w:p>
    <w:bookmarkEnd w:id="46"/>
    <w:bookmarkStart w:name="z75" w:id="47"/>
    <w:p>
      <w:pPr>
        <w:spacing w:after="0"/>
        <w:ind w:left="0"/>
        <w:jc w:val="both"/>
      </w:pPr>
      <w:r>
        <w:rPr>
          <w:rFonts w:ascii="Times New Roman"/>
          <w:b w:val="false"/>
          <w:i w:val="false"/>
          <w:color w:val="000000"/>
          <w:sz w:val="28"/>
        </w:rPr>
        <w:t>
      10) мемлекеттік органдардан оқуға жіберілген Қазақстан Республикасы Жоғарғы Сотының жанындағы Сот төрелігі академиясының магистранттарына соңғы жұмыс орны бойынша лауазымдық айлықақысының деңгейінде, бірақ мемлекеттік білім беру тапсырысы бойынша білім алатын магистранттар үшін белгіленген мемлекеттік стипендияның мөлшерінен төмен емес;</w:t>
      </w:r>
    </w:p>
    <w:bookmarkEnd w:id="47"/>
    <w:bookmarkStart w:name="z76" w:id="48"/>
    <w:p>
      <w:pPr>
        <w:spacing w:after="0"/>
        <w:ind w:left="0"/>
        <w:jc w:val="both"/>
      </w:pPr>
      <w:r>
        <w:rPr>
          <w:rFonts w:ascii="Times New Roman"/>
          <w:b w:val="false"/>
          <w:i w:val="false"/>
          <w:color w:val="000000"/>
          <w:sz w:val="28"/>
        </w:rPr>
        <w:t>
      11) техникалық және кәсіптік білімнің білім беру бағдарламаларын іске асыратын білім беру ұйымдарында жұмысшы біліктіліктері бойынша оқитын студенттерге – 21787 (жиырма бір мың жеті жүз сексен жеті) теңге.</w:t>
      </w:r>
    </w:p>
    <w:bookmarkEnd w:id="48"/>
    <w:bookmarkStart w:name="z77" w:id="49"/>
    <w:p>
      <w:pPr>
        <w:spacing w:after="0"/>
        <w:ind w:left="0"/>
        <w:jc w:val="both"/>
      </w:pPr>
      <w:r>
        <w:rPr>
          <w:rFonts w:ascii="Times New Roman"/>
          <w:b w:val="false"/>
          <w:i w:val="false"/>
          <w:color w:val="000000"/>
          <w:sz w:val="28"/>
        </w:rPr>
        <w:t>
      27. Техникалық және кәсіптік (орта буын мамандарын даярлауды көздейтін), орта білімнен кейінгі білімнің білім беру бағдарламаларын іске асыратын білім беру ұйымдарында білім алатын студенттердің мемлекеттік стипендиясы – 20948 (жиырма мың тоғыз жүз қырық сегіз) теңге.</w:t>
      </w:r>
    </w:p>
    <w:bookmarkEnd w:id="49"/>
    <w:bookmarkStart w:name="z78" w:id="50"/>
    <w:p>
      <w:pPr>
        <w:spacing w:after="0"/>
        <w:ind w:left="0"/>
        <w:jc w:val="both"/>
      </w:pPr>
      <w:r>
        <w:rPr>
          <w:rFonts w:ascii="Times New Roman"/>
          <w:b w:val="false"/>
          <w:i w:val="false"/>
          <w:color w:val="000000"/>
          <w:sz w:val="28"/>
        </w:rPr>
        <w:t xml:space="preserve">
      28. Жоғары және (немесе) жоғары оқу орнынан кейінгі білім беру ұйымдарының дайындық бөлімдерінің тыңдаушыларына берілетін мемлекеттік стипендия мөлшері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1) тармақшасында көрсетілген жоғары білімнің білім беру бағдарламаларын іске асыратын білім беру ұйымдарында білім алатын студенттердің ай сайынғы мемлекеттік стипендиясы мөлшерінің 85 (сексен бес) пайызы деңгейінде белгіленеді.</w:t>
      </w:r>
    </w:p>
    <w:bookmarkEnd w:id="50"/>
    <w:bookmarkStart w:name="z79" w:id="51"/>
    <w:p>
      <w:pPr>
        <w:spacing w:after="0"/>
        <w:ind w:left="0"/>
        <w:jc w:val="both"/>
      </w:pPr>
      <w:r>
        <w:rPr>
          <w:rFonts w:ascii="Times New Roman"/>
          <w:b w:val="false"/>
          <w:i w:val="false"/>
          <w:color w:val="000000"/>
          <w:sz w:val="28"/>
        </w:rPr>
        <w:t>
      29. Көру қабілеті жағынан мүгедектігі бар адамдарға және есту қабілеті жағынан мүгедектігі бар адамдарға, жетім балалар мен ата-аналарының қамқорлығынсыз қалған және қорғаншылыққа (қамқорлыққа) алынған балалардың, сондай-ақ аралық аттестаттау (емтихан сессиясы) нәтижелері бойынша тек "үздік" деген бағалары бар студенттер мен магистранттардың білім беру ұйымдарында оқу кезеңінде жоғарылатылған мемлекеттік стипендия алуға құқығы бар.</w:t>
      </w:r>
    </w:p>
    <w:bookmarkEnd w:id="51"/>
    <w:p>
      <w:pPr>
        <w:spacing w:after="0"/>
        <w:ind w:left="0"/>
        <w:jc w:val="both"/>
      </w:pPr>
      <w:r>
        <w:rPr>
          <w:rFonts w:ascii="Times New Roman"/>
          <w:b w:val="false"/>
          <w:i w:val="false"/>
          <w:color w:val="000000"/>
          <w:sz w:val="28"/>
        </w:rPr>
        <w:t xml:space="preserve">
      Мемлекеттік стипендияның мөлшерлерін жоғарылату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белгіленеді.</w:t>
      </w:r>
    </w:p>
    <w:bookmarkStart w:name="z80" w:id="52"/>
    <w:p>
      <w:pPr>
        <w:spacing w:after="0"/>
        <w:ind w:left="0"/>
        <w:jc w:val="both"/>
      </w:pPr>
      <w:r>
        <w:rPr>
          <w:rFonts w:ascii="Times New Roman"/>
          <w:b w:val="false"/>
          <w:i w:val="false"/>
          <w:color w:val="000000"/>
          <w:sz w:val="28"/>
        </w:rPr>
        <w:t xml:space="preserve">
      30. "Арал өңіріндегі экологиялық қасірет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экологиялық апат аймағында тұратын білім алушыларға стипендия төлеу экологиялық жағынан қолайсыз жағдайда тұрғаны үшін коэффициент қолданыла отырып белгіленеді.</w:t>
      </w:r>
    </w:p>
    <w:bookmarkEnd w:id="52"/>
    <w:bookmarkStart w:name="z81" w:id="53"/>
    <w:p>
      <w:pPr>
        <w:spacing w:after="0"/>
        <w:ind w:left="0"/>
        <w:jc w:val="both"/>
      </w:pPr>
      <w:r>
        <w:rPr>
          <w:rFonts w:ascii="Times New Roman"/>
          <w:b w:val="false"/>
          <w:i w:val="false"/>
          <w:color w:val="000000"/>
          <w:sz w:val="28"/>
        </w:rPr>
        <w:t>
      31. Қазақстан Республикасының заңнамасына сәйкес толықтай мемлекет қамтамасыз ететін студенттер мен магистранттарға мемлекеттік стипендия тиісінше студенттер мен магистранттардың мемлекеттік стипендиясы мөлшерінің 50 (елу) пайызы мөлшерінде белгіленеді.</w:t>
      </w:r>
    </w:p>
    <w:bookmarkEnd w:id="53"/>
    <w:bookmarkStart w:name="z82" w:id="54"/>
    <w:p>
      <w:pPr>
        <w:spacing w:after="0"/>
        <w:ind w:left="0"/>
        <w:jc w:val="both"/>
      </w:pPr>
      <w:r>
        <w:rPr>
          <w:rFonts w:ascii="Times New Roman"/>
          <w:b w:val="false"/>
          <w:i w:val="false"/>
          <w:color w:val="000000"/>
          <w:sz w:val="28"/>
        </w:rPr>
        <w:t>
      32. Медициналық қорытындының негізінде академиялық демалыстағы студенттерге, интерндерге, магистранттарға, докторанттарға, резидент-дәрігерлерге мемлекеттік стипендия академиялық демалыс уақытына тиісінше докторанттардың, резидент-дәрігерлердің, студенттердің, интерндердің, магистранттардың мемлекеттік стипендиясы мөлшерінің 50 (елу) пайызы (мүгедектігі бар адамдарға – 75 (жетпіс бес) пайыз) мөлшерінде белгіленеді.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стипендияларды</w:t>
            </w:r>
            <w:r>
              <w:br/>
            </w:r>
            <w:r>
              <w:rPr>
                <w:rFonts w:ascii="Times New Roman"/>
                <w:b w:val="false"/>
                <w:i w:val="false"/>
                <w:color w:val="000000"/>
                <w:sz w:val="20"/>
              </w:rPr>
              <w:t>тағайындау, төлеу қағидаларына</w:t>
            </w:r>
            <w:r>
              <w:br/>
            </w:r>
            <w:r>
              <w:rPr>
                <w:rFonts w:ascii="Times New Roman"/>
                <w:b w:val="false"/>
                <w:i w:val="false"/>
                <w:color w:val="000000"/>
                <w:sz w:val="20"/>
              </w:rPr>
              <w:t>және олардың мөлшеріне</w:t>
            </w:r>
            <w:r>
              <w:br/>
            </w:r>
            <w:r>
              <w:rPr>
                <w:rFonts w:ascii="Times New Roman"/>
                <w:b w:val="false"/>
                <w:i w:val="false"/>
                <w:color w:val="000000"/>
                <w:sz w:val="20"/>
              </w:rPr>
              <w:t>қосымша</w:t>
            </w:r>
          </w:p>
        </w:tc>
      </w:tr>
    </w:tbl>
    <w:bookmarkStart w:name="z84" w:id="55"/>
    <w:p>
      <w:pPr>
        <w:spacing w:after="0"/>
        <w:ind w:left="0"/>
        <w:jc w:val="left"/>
      </w:pPr>
      <w:r>
        <w:rPr>
          <w:rFonts w:ascii="Times New Roman"/>
          <w:b/>
          <w:i w:val="false"/>
          <w:color w:val="000000"/>
        </w:rPr>
        <w:t xml:space="preserve"> Мемлекеттік стипендиялардың мөлшерлерін жоғарылату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Стипендиаттар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Мемлекеттік стипендияның белгіленген мөлшеріне шаққанда мөлшерлерді пайызбен жоғарылату,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білім алатын көру қабілеті жағынан мүгедектігі бар адамдарға және есту қабілеті жағынан мүгедектігі бар адамдарға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білім алатын, "Ардагерлер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студенттерге, магистранттарға және интерндерге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және азаматтардың қамқорлығындағы (қорғаншылығындағы) балалар қатарындағы 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білім алатын студенттерге, магистранттарға және интерндерге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және жоғары оқу орнынан кейінгі білім беру бағдарламаларын іске асыратын білім беру ұйымдарында білім алатын, емтихан сессиясының нәтижелері бойынша тек "үздік" деген бағалары бар студенттерге, магистранттарға (мемлекеттік атаулы стипендиялар мен Қазақстан Республикасы Президентінің стипендияларын алатын студенттерден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7 ақпандағы</w:t>
            </w:r>
            <w:r>
              <w:br/>
            </w:r>
            <w:r>
              <w:rPr>
                <w:rFonts w:ascii="Times New Roman"/>
                <w:b w:val="false"/>
                <w:i w:val="false"/>
                <w:color w:val="000000"/>
                <w:sz w:val="20"/>
              </w:rPr>
              <w:t>N 116 қаулысына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xml:space="preserve">
      Қазақстан Республикасы Үкіметінің күші жойылған кейбір шешімдерінің тізбесі </w:t>
      </w:r>
    </w:p>
    <w:bookmarkStart w:name="z27" w:id="56"/>
    <w:p>
      <w:pPr>
        <w:spacing w:after="0"/>
        <w:ind w:left="0"/>
        <w:jc w:val="both"/>
      </w:pPr>
      <w:r>
        <w:rPr>
          <w:rFonts w:ascii="Times New Roman"/>
          <w:b w:val="false"/>
          <w:i w:val="false"/>
          <w:color w:val="000000"/>
          <w:sz w:val="28"/>
        </w:rPr>
        <w:t xml:space="preserve">
      1. "Білім беру ұйымдарында оқитындардың жекелеген санаттарына мемлекеттік стипендияларды тағайындау мен төлеудің ережесін бекіту туралы" Қазақстан Республикасы Үкіметінің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1999 ж., N 54, 538-құжат). </w:t>
      </w:r>
    </w:p>
    <w:bookmarkEnd w:id="56"/>
    <w:bookmarkStart w:name="z28" w:id="57"/>
    <w:p>
      <w:pPr>
        <w:spacing w:after="0"/>
        <w:ind w:left="0"/>
        <w:jc w:val="both"/>
      </w:pPr>
      <w:r>
        <w:rPr>
          <w:rFonts w:ascii="Times New Roman"/>
          <w:b w:val="false"/>
          <w:i w:val="false"/>
          <w:color w:val="000000"/>
          <w:sz w:val="28"/>
        </w:rPr>
        <w:t xml:space="preserve">
      2. "Қазақстан Республикасы Үкіметінің 1999 жылғы 10 желтоқсандағы N 1903 қаулысына өзгерістер мен толықтырулар енгізу туралы" Қазақстан Республикасы Үкіметінің 2000 жылғы 12 тамыздағы N 1254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2000 ж., N 36-37, 430-құжат). </w:t>
      </w:r>
    </w:p>
    <w:bookmarkEnd w:id="57"/>
    <w:bookmarkStart w:name="z29" w:id="58"/>
    <w:p>
      <w:pPr>
        <w:spacing w:after="0"/>
        <w:ind w:left="0"/>
        <w:jc w:val="both"/>
      </w:pPr>
      <w:r>
        <w:rPr>
          <w:rFonts w:ascii="Times New Roman"/>
          <w:b w:val="false"/>
          <w:i w:val="false"/>
          <w:color w:val="000000"/>
          <w:sz w:val="28"/>
        </w:rPr>
        <w:t xml:space="preserve">
      3. "Қазақстан Республикасы Үкіметінің 1999 жылғы 10 желтоқсандағы N 1903 қаулысына толықтырулар енгізу туралы" Қазақстан Республикасы Үкіметінің 2002 жылғы 12 шілдедегі N 770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2002 ж., N 22, 234-құжат). </w:t>
      </w:r>
    </w:p>
    <w:bookmarkEnd w:id="58"/>
    <w:bookmarkStart w:name="z30" w:id="59"/>
    <w:p>
      <w:pPr>
        <w:spacing w:after="0"/>
        <w:ind w:left="0"/>
        <w:jc w:val="both"/>
      </w:pPr>
      <w:r>
        <w:rPr>
          <w:rFonts w:ascii="Times New Roman"/>
          <w:b w:val="false"/>
          <w:i w:val="false"/>
          <w:color w:val="000000"/>
          <w:sz w:val="28"/>
        </w:rPr>
        <w:t xml:space="preserve">
      4. "Қазақстан Республикасы Үкіметінің 1999 жылғы 10 желтоқсандағы N 1903 қаулысына толықтыру енгізу туралы" Қазақстан Республикасы Үкіметінің 2003 жылғы 21 мамырдағы N 473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2003 ж., N 21-22, 213-құжат). </w:t>
      </w:r>
    </w:p>
    <w:bookmarkEnd w:id="59"/>
    <w:bookmarkStart w:name="z31" w:id="60"/>
    <w:p>
      <w:pPr>
        <w:spacing w:after="0"/>
        <w:ind w:left="0"/>
        <w:jc w:val="both"/>
      </w:pPr>
      <w:r>
        <w:rPr>
          <w:rFonts w:ascii="Times New Roman"/>
          <w:b w:val="false"/>
          <w:i w:val="false"/>
          <w:color w:val="000000"/>
          <w:sz w:val="28"/>
        </w:rPr>
        <w:t xml:space="preserve">
      5. "Қазақстан Республикасы Үкіметінің 1999 жылғы 10 желтоқсандағы N 1903 қаулысына толықтырулар мен өзгерістер енгізу туралы" Қазақстан Республикасы Үкіметінің 2004 жылғы 5 наурыздағы N 286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12, 157-құжат). </w:t>
      </w:r>
    </w:p>
    <w:bookmarkEnd w:id="60"/>
    <w:bookmarkStart w:name="z32" w:id="61"/>
    <w:p>
      <w:pPr>
        <w:spacing w:after="0"/>
        <w:ind w:left="0"/>
        <w:jc w:val="both"/>
      </w:pPr>
      <w:r>
        <w:rPr>
          <w:rFonts w:ascii="Times New Roman"/>
          <w:b w:val="false"/>
          <w:i w:val="false"/>
          <w:color w:val="000000"/>
          <w:sz w:val="28"/>
        </w:rPr>
        <w:t xml:space="preserve">
      6. "Қазақстан Республикасы Үкіметінің 1999 жылғы 10 желтоқсандағы N 1903 қаулысына өзгерістер енгізу туралы" Қазақстан Республикасы Үкіметінің 2004 жылғы 5 қарашадағы N 1154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2004 ж., N 44, 553-құжат). </w:t>
      </w:r>
    </w:p>
    <w:bookmarkEnd w:id="61"/>
    <w:bookmarkStart w:name="z33" w:id="62"/>
    <w:p>
      <w:pPr>
        <w:spacing w:after="0"/>
        <w:ind w:left="0"/>
        <w:jc w:val="both"/>
      </w:pPr>
      <w:r>
        <w:rPr>
          <w:rFonts w:ascii="Times New Roman"/>
          <w:b w:val="false"/>
          <w:i w:val="false"/>
          <w:color w:val="000000"/>
          <w:sz w:val="28"/>
        </w:rPr>
        <w:t xml:space="preserve">
      7. "Қазақстан Республикасы Үкіметінің 1999 жылғы 10 желтоқсандағы N 1903 қаулысына толықтыру мен өзгеріс енгізу туралы" Қазақстан Республикасы Үкіметінің 2005 жылғы 13 мамырдағы N 453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2005 ж., N 21, 250-құжат). </w:t>
      </w:r>
    </w:p>
    <w:bookmarkEnd w:id="62"/>
    <w:bookmarkStart w:name="z34" w:id="63"/>
    <w:p>
      <w:pPr>
        <w:spacing w:after="0"/>
        <w:ind w:left="0"/>
        <w:jc w:val="both"/>
      </w:pPr>
      <w:r>
        <w:rPr>
          <w:rFonts w:ascii="Times New Roman"/>
          <w:b w:val="false"/>
          <w:i w:val="false"/>
          <w:color w:val="000000"/>
          <w:sz w:val="28"/>
        </w:rPr>
        <w:t xml:space="preserve">
      8. "Қазақстан Республикасы Үкіметінің 1999 жылғы 10 желтоқсандағы N 1903 қаулысына толықтыру мен өзгеріс енгізу туралы" Қазақстан Республикасы Үкіметінің 2005 жылғы 26 мамырдағы N 515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2005 ж., N 22, 271-құжат). </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