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0bc0" w14:textId="e040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языках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1997 года N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после слова "Глава" цифры "I - VI" заменить соответственно цифрами "1 - 6"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диаспора – часть народа (этническая общность), проживающая вне страны его исторического происхождения;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аутентичный перевод текста – перевод текста на другой язык, неизменно сохраняющий смысл и содержание оригинала;</w:t>
      </w:r>
    </w:p>
    <w:bookmarkEnd w:id="3"/>
    <w:bookmarkStart w:name="z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ономастика – раздел языкознания, изучающий собственные имена, историю их возникновения и преобразования;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уполномоченный орган в области ономастики – центральный исполнительный орган, осуществляющий руководство и межотраслевую координацию в области ономастики;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Республиканская терминологическая комиссия – консультативно-совещательный орган при Правительстве Республики Казахстан,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развития языков – центральный исполнительный орган, осуществляющий руководство и межотраслевую координацию в сфере развития языков.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Предмет регулирования настоящего Закона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не регламентирует употребление языков в межличностных отношениях и в религиозных объединениях.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Государственный язык Республики Казахстан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языком Республики Казахстан является казахский язык.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Правительство, иные государственные, местные представительные и исполнительные органы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 развивать государственный язык в Республике Казахстан, укреплять его международный авторитет;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казахской диаспоре в сохранении и развитии родного языка.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Употребление русского языка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Забота государства о языках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заботится о создании условий для изучения и развития языков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компактного проживания национальных групп при проведении мероприятий могут быть использованы их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Недопустимость препятствования функционированию языков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не допускается ущемление прав граждан по языковому признаку.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ЯЗЫК В 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И ОРГАНАХ МЕСТНОГО САМОУПРАВЛЕНИЯ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Употребление языков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негосударственных организаций используются государственный и, при необходимости, другие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Язык актов государственных органов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Язык ведения документации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Язык ответов на обращения граждан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Язык в Вооруженных Силах и правоохранительных органах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Язык судопроизводства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Язык производства по делам об административных правонарушениях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Язык сделок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ЯЗЫК В ОБЛАСТИ ОБРАЗОВАНИЯ, НАУКИ, КУЛЬТУРЫ</w:t>
      </w:r>
      <w:r>
        <w:br/>
      </w:r>
      <w:r>
        <w:rPr>
          <w:rFonts w:ascii="Times New Roman"/>
          <w:b/>
          <w:i w:val="false"/>
          <w:color w:val="000000"/>
        </w:rPr>
        <w:t>И СРЕДСТВАХ МАССОВОЙ ИНФОРМАЦИИ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Язык в области образования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Язык в области науки и культуры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Культурные мероприятия проводятся на государственном и, при необходимости, на других языках.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Язык печати и средств массовой информации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функционирование государственного, других языков в печатных изданиях и средствах массовой информации.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ЯЗЫК В НАИМЕНОВАНИЯХ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ИМЕНАХ СОБСТВЕННЫХ, ВИЗУАЛЬНОЙ ИНФОРМАЦИИ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использования топонимических названий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излагаются на государственном языке.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Написание личных имен, отчеств и фамилий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Язык реквизитов и визуальной информации</w:t>
      </w:r>
    </w:p>
    <w:bookmarkStart w:name="z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реквизитов и визуальной информации излагаются с соблюдением норм орфографии и аутентичного перевода текста.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 и штампов государственных органов содержат их названия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печатей, штампов организаций, независимо от форм собственности, составляются на государственном и русском языках. </w:t>
      </w:r>
    </w:p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государственных организаций излагаются на государственном и русском языках, при необходимости также на других языках.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негосударственных организаций излагаются на государственном языке, при необходимости также на русском и (или) других языках.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государственных организаций размещаются на государственном и русском языках, при необходимости также на других языках.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негосударственных организаций размещаются на государственном языке, при необходимости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дорожных знаках излагаются на государственном языке, если иное не предусмотрено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Объявления, реклама, прейскуранты, ценники, меню, указатели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тексты реквизитов и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реквизитов и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Язык в области связи и информатизации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bookmarkEnd w:id="38"/>
    <w:bookmarkStart w:name="z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ПРАВОВАЯ ЗАЩИТА ЯЗЫКОВ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Государственная защита языков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Ответственность за нарушение законодательства Республики Казахстан о языках</w:t>
      </w:r>
    </w:p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Законом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24-1. Компетенция Правительства Республики Казахстан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24-1 исключена Законом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24-2. Компетенция уполномоченного органа в области ономастики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ономастики:</w:t>
      </w:r>
    </w:p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республиканской ономастической комиссии;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ономастических комиссий;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24-2 в соответствии с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Компетенция уполномоченного органа в сфере развития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30.04.2021 </w:t>
      </w:r>
      <w:r>
        <w:rPr>
          <w:rFonts w:ascii="Times New Roman"/>
          <w:b w:val="false"/>
          <w:i w:val="false"/>
          <w:color w:val="ff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развития языков: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обеспечивает деятельность республиканской терминологической комиссии;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Ономастические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Закона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Правительстве Республики Казахстан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К компетенции Республиканской ономастической комиссии относятся: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 ономастики;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областных ономастических комиссий относятся: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25-1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25-2. Компетенция местного исполнительного органа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25-2 с изменением, внесенным Законом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области, города республиканского значения, столицы: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комплекс мер областного значения, направленных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25-2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25-3. Компетенция местного исполнительного органа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района (города областного значения):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мероприятия районного (города областного значения) уровня, направленные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25-3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25-4. Государственный контроль за соблюдением законодательства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25-4 в соответствии с Законом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25-5. Критерии ономастической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исторических, географических, природных и культурных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нормам литературного языка и орфографии;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отвагу, внесших особо значимый вклад в укрепление независимости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25-5 в соответствии с Законом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289-VІ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Обеспечение исполнения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20.12.2004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ИСПОЛЬЗОВАНИЕ ЯЗЫКОВ В ОТНОШЕНИЯХ С ЗАРУБЕЖНЫМИ СТРАНАМИ И МЕЖДУНАРОДНЫМИ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Язык в международной деятельности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Законом РК от 30.01.2014 </w:t>
      </w:r>
      <w:r>
        <w:rPr>
          <w:rFonts w:ascii="Times New Roman"/>
          <w:b w:val="false"/>
          <w:i w:val="false"/>
          <w:color w:val="000000"/>
          <w:sz w:val="28"/>
        </w:rPr>
        <w:t>№ 168-V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